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798f" w14:textId="47f7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2016 жылғы 25 наурыздағы № 6 "Жиналыстар, митингілер, шерулер, пикеттер және демонстрациялар өткізу тәртібін қосымша реттеу туралы" шешімінің күшін жою туралы</w:t>
      </w:r>
    </w:p>
    <w:p>
      <w:pPr>
        <w:spacing w:after="0"/>
        <w:ind w:left="0"/>
        <w:jc w:val="both"/>
      </w:pPr>
      <w:r>
        <w:rPr>
          <w:rFonts w:ascii="Times New Roman"/>
          <w:b w:val="false"/>
          <w:i w:val="false"/>
          <w:color w:val="000000"/>
          <w:sz w:val="28"/>
        </w:rPr>
        <w:t>Оңтүстiк Қазақстан облысы Кентау қалалық мәслихатының 2018 жылғы 29 наурыздағы № 145 шешiмi. Оңтүстiк Қазақстан облысының Әдiлет департаментiнде 2018 жылғы 17 сәуірде № 4541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қалалық мәслихат ШЕШІМ ҚАБЫЛДАДЫ:</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2016 жылғы 25 наурыздағы № 6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3665 нөмірімен тіркелген, 2016 жылғы 9 сәуірдегі "Кентау шұғыласы" газетінде және 2016 жылғы 8 сәуірде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"Кентау қалаллық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күнтүзбелік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