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fdc7" w14:textId="894fd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both"/>
      </w:pPr>
      <w:r>
        <w:rPr>
          <w:rFonts w:ascii="Times New Roman"/>
          <w:b w:val="false"/>
          <w:i w:val="false"/>
          <w:color w:val="000000"/>
          <w:sz w:val="28"/>
        </w:rPr>
        <w:t>Түркістан облысы Қазығұрт ауданы әкімінің 2018 жылғы 5 қарашадағы № 7 шешімі. Түркістан облысының Әділет департаментінде 2018 жылғы 6 қарашада № 4772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сәйкес сайлаушыларға барынша қолайлылық туғызу мақсатында, жергiлiктi және өзге де жағдаяттар ескеріле отырып Қазығұрт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ауданының аумағында сайлауды ұйымдастыру және өткiзу үшiн сайлау учаскелерi осы шешiмнiң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Қазығұрт ауданы әкімінің 2014 жылғы 12 ақпандағы № 3 "Сайлау учаскелерін құру туралы" (Нормативтік құқықтық актілерді мемлекеттік тіркеу тізілімінде 2563 нөмірмен тіркелген, 2014 жылғы 28 наурызда "Қазығұрт тынысы" газетінде және 2014 жылғы 20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"Қазығұрт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Қазығұрт ауданы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Қазығұрт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аудан әкімі аппаратының басшысы Р.Е.Тұрғынбековке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кейiн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Т.Т.Телғараев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Түркістан облысының</w:t>
      </w:r>
    </w:p>
    <w:p>
      <w:pPr>
        <w:spacing w:after="0"/>
        <w:ind w:left="0"/>
        <w:jc w:val="both"/>
      </w:pPr>
      <w:r>
        <w:rPr>
          <w:rFonts w:ascii="Times New Roman"/>
          <w:b w:val="false"/>
          <w:i w:val="false"/>
          <w:color w:val="000000"/>
          <w:sz w:val="28"/>
        </w:rPr>
        <w:t>Қазығұрт аудандық аумақтық сайлау</w:t>
      </w:r>
    </w:p>
    <w:p>
      <w:pPr>
        <w:spacing w:after="0"/>
        <w:ind w:left="0"/>
        <w:jc w:val="both"/>
      </w:pPr>
      <w:r>
        <w:rPr>
          <w:rFonts w:ascii="Times New Roman"/>
          <w:b w:val="false"/>
          <w:i w:val="false"/>
          <w:color w:val="000000"/>
          <w:sz w:val="28"/>
        </w:rPr>
        <w:t>комиссиясының төрағасы</w:t>
      </w:r>
    </w:p>
    <w:p>
      <w:pPr>
        <w:spacing w:after="0"/>
        <w:ind w:left="0"/>
        <w:jc w:val="both"/>
      </w:pPr>
      <w:r>
        <w:rPr>
          <w:rFonts w:ascii="Times New Roman"/>
          <w:b w:val="false"/>
          <w:i w:val="false"/>
          <w:color w:val="000000"/>
          <w:sz w:val="28"/>
        </w:rPr>
        <w:t>____________ Е.С.Сасбұқа</w:t>
      </w:r>
    </w:p>
    <w:p>
      <w:pPr>
        <w:spacing w:after="0"/>
        <w:ind w:left="0"/>
        <w:jc w:val="both"/>
      </w:pPr>
      <w:r>
        <w:rPr>
          <w:rFonts w:ascii="Times New Roman"/>
          <w:b w:val="false"/>
          <w:i w:val="false"/>
          <w:color w:val="000000"/>
          <w:sz w:val="28"/>
        </w:rPr>
        <w:t>"___" ________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әкімінің</w:t>
            </w:r>
            <w:r>
              <w:br/>
            </w:r>
            <w:r>
              <w:rPr>
                <w:rFonts w:ascii="Times New Roman"/>
                <w:b w:val="false"/>
                <w:i w:val="false"/>
                <w:color w:val="000000"/>
                <w:sz w:val="20"/>
              </w:rPr>
              <w:t>2018 жылғы 5 қарашадағы</w:t>
            </w:r>
            <w:r>
              <w:br/>
            </w:r>
            <w:r>
              <w:rPr>
                <w:rFonts w:ascii="Times New Roman"/>
                <w:b w:val="false"/>
                <w:i w:val="false"/>
                <w:color w:val="000000"/>
                <w:sz w:val="20"/>
              </w:rPr>
              <w:t>№ 7 шешіміне қосымша</w:t>
            </w:r>
          </w:p>
        </w:tc>
      </w:tr>
    </w:tbl>
    <w:p>
      <w:pPr>
        <w:spacing w:after="0"/>
        <w:ind w:left="0"/>
        <w:jc w:val="left"/>
      </w:pPr>
      <w:r>
        <w:rPr>
          <w:rFonts w:ascii="Times New Roman"/>
          <w:b/>
          <w:i w:val="false"/>
          <w:color w:val="000000"/>
        </w:rPr>
        <w:t xml:space="preserve"> Алтынтөбе ауыл округі</w:t>
      </w:r>
    </w:p>
    <w:p>
      <w:pPr>
        <w:spacing w:after="0"/>
        <w:ind w:left="0"/>
        <w:jc w:val="both"/>
      </w:pPr>
      <w:r>
        <w:rPr>
          <w:rFonts w:ascii="Times New Roman"/>
          <w:b w:val="false"/>
          <w:i w:val="false"/>
          <w:color w:val="ff0000"/>
          <w:sz w:val="28"/>
        </w:rPr>
        <w:t xml:space="preserve">
      Ескерту. Қосымша жаңа редакцияда - Түркістан облысы Қазығұрт ауданы әкімінің 11.01.2024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 261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"Алтынтөбе" жалпы білім беретін мектеп" коммуналдық мемлекеттік мекемесі, Алтынтөбе ауылы, К.Стамов көшесі № 51.</w:t>
      </w:r>
    </w:p>
    <w:p>
      <w:pPr>
        <w:spacing w:after="0"/>
        <w:ind w:left="0"/>
        <w:jc w:val="both"/>
      </w:pPr>
      <w:r>
        <w:rPr>
          <w:rFonts w:ascii="Times New Roman"/>
          <w:b w:val="false"/>
          <w:i w:val="false"/>
          <w:color w:val="000000"/>
          <w:sz w:val="28"/>
        </w:rPr>
        <w:t>
      Шекарасы: Алтынтөбе, Қарабау ауылдары толығымен.</w:t>
      </w:r>
    </w:p>
    <w:p>
      <w:pPr>
        <w:spacing w:after="0"/>
        <w:ind w:left="0"/>
        <w:jc w:val="both"/>
      </w:pPr>
      <w:r>
        <w:rPr>
          <w:rFonts w:ascii="Times New Roman"/>
          <w:b w:val="false"/>
          <w:i w:val="false"/>
          <w:color w:val="000000"/>
          <w:sz w:val="28"/>
        </w:rPr>
        <w:t>
      № 262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"Қосағаш" жалпы білім беретін мектеп" коммуналдық мемлекеттік мекемесі, Қосағаш ауылы, Ә.Сапиев көшесі № 126.</w:t>
      </w:r>
    </w:p>
    <w:p>
      <w:pPr>
        <w:spacing w:after="0"/>
        <w:ind w:left="0"/>
        <w:jc w:val="both"/>
      </w:pPr>
      <w:r>
        <w:rPr>
          <w:rFonts w:ascii="Times New Roman"/>
          <w:b w:val="false"/>
          <w:i w:val="false"/>
          <w:color w:val="000000"/>
          <w:sz w:val="28"/>
        </w:rPr>
        <w:t>
      Шекарасы: Қосағаш ауылы толығымен.</w:t>
      </w:r>
    </w:p>
    <w:p>
      <w:pPr>
        <w:spacing w:after="0"/>
        <w:ind w:left="0"/>
        <w:jc w:val="both"/>
      </w:pPr>
      <w:r>
        <w:rPr>
          <w:rFonts w:ascii="Times New Roman"/>
          <w:b w:val="false"/>
          <w:i w:val="false"/>
          <w:color w:val="000000"/>
          <w:sz w:val="28"/>
        </w:rPr>
        <w:t>
      № 263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"Қаржан" жалпы білім беретін мектеп" коммуналдық мемлекеттік мекемесі, Қаржан ауылы, С.Дүйсебеков көшесі № 11.</w:t>
      </w:r>
    </w:p>
    <w:p>
      <w:pPr>
        <w:spacing w:after="0"/>
        <w:ind w:left="0"/>
        <w:jc w:val="both"/>
      </w:pPr>
      <w:r>
        <w:rPr>
          <w:rFonts w:ascii="Times New Roman"/>
          <w:b w:val="false"/>
          <w:i w:val="false"/>
          <w:color w:val="000000"/>
          <w:sz w:val="28"/>
        </w:rPr>
        <w:t>
      Шекарасы: Қаржан ауылының А.Қосанбаев, Ө.Тілеубаев, Т.Рахымов, Т.Ныспанбетов, Қ.Мырзабеков, С.Дүйсебеков, Т.Қожамжаров, Қ.Майлиев, Самал, Қ.Кішкентаев көшелері толығымен.</w:t>
      </w:r>
    </w:p>
    <w:p>
      <w:pPr>
        <w:spacing w:after="0"/>
        <w:ind w:left="0"/>
        <w:jc w:val="both"/>
      </w:pPr>
      <w:r>
        <w:rPr>
          <w:rFonts w:ascii="Times New Roman"/>
          <w:b w:val="false"/>
          <w:i w:val="false"/>
          <w:color w:val="000000"/>
          <w:sz w:val="28"/>
        </w:rPr>
        <w:t>
      № 264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"Ө.Жамалов атындағы жалпы білім беретін мектеп" коммуналдық мемлекеттік мекемесі, Қаржан ауылы, Ж.Жұматаев көшесі № 7.</w:t>
      </w:r>
    </w:p>
    <w:p>
      <w:pPr>
        <w:spacing w:after="0"/>
        <w:ind w:left="0"/>
        <w:jc w:val="both"/>
      </w:pPr>
      <w:r>
        <w:rPr>
          <w:rFonts w:ascii="Times New Roman"/>
          <w:b w:val="false"/>
          <w:i w:val="false"/>
          <w:color w:val="000000"/>
          <w:sz w:val="28"/>
        </w:rPr>
        <w:t>
      Шекарасы: Қаржан ауылының А.Әлдебаев, Ж.Жұматаев, Келес, Ә.Мелдешов, Ә.Дүйсебаев, Е.Елеусізов, И.Шарипов, П.Атамбеков, Қ.Мамбетов көшелері толығымен.</w:t>
      </w:r>
    </w:p>
    <w:p>
      <w:pPr>
        <w:spacing w:after="0"/>
        <w:ind w:left="0"/>
        <w:jc w:val="both"/>
      </w:pPr>
      <w:r>
        <w:rPr>
          <w:rFonts w:ascii="Times New Roman"/>
          <w:b w:val="false"/>
          <w:i w:val="false"/>
          <w:color w:val="000000"/>
          <w:sz w:val="28"/>
        </w:rPr>
        <w:t>
      № 265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"1-Мамыр" жалпы білім беретін мектеп" коммуналдық мемлекеттік мекемесі, Қаржан ауылы, Т.Салыбаев көшесі № 70.</w:t>
      </w:r>
    </w:p>
    <w:p>
      <w:pPr>
        <w:spacing w:after="0"/>
        <w:ind w:left="0"/>
        <w:jc w:val="both"/>
      </w:pPr>
      <w:r>
        <w:rPr>
          <w:rFonts w:ascii="Times New Roman"/>
          <w:b w:val="false"/>
          <w:i w:val="false"/>
          <w:color w:val="000000"/>
          <w:sz w:val="28"/>
        </w:rPr>
        <w:t>
      Шекарасы: Қаржан ауылының Т.Салыбаев, М.Құлекеев, С.Жайлаубаев, П.Байдеуов көшелері және Аққұм, Қырыққыз ауылдары толығымен.</w:t>
      </w:r>
    </w:p>
    <w:p>
      <w:pPr>
        <w:spacing w:after="0"/>
        <w:ind w:left="0"/>
        <w:jc w:val="both"/>
      </w:pPr>
      <w:r>
        <w:rPr>
          <w:rFonts w:ascii="Times New Roman"/>
          <w:b w:val="false"/>
          <w:i w:val="false"/>
          <w:color w:val="000000"/>
          <w:sz w:val="28"/>
        </w:rPr>
        <w:t>
      Жаңабазар ауыл округі</w:t>
      </w:r>
    </w:p>
    <w:p>
      <w:pPr>
        <w:spacing w:after="0"/>
        <w:ind w:left="0"/>
        <w:jc w:val="both"/>
      </w:pPr>
      <w:r>
        <w:rPr>
          <w:rFonts w:ascii="Times New Roman"/>
          <w:b w:val="false"/>
          <w:i w:val="false"/>
          <w:color w:val="000000"/>
          <w:sz w:val="28"/>
        </w:rPr>
        <w:t>
      № 266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"Елшібек батыр атындағы мектеп-лицей" коммуналдық мемлекеттік мекемесі, Жаңабазар ауылы, Рахымбай Ханалы көшесі № 10.</w:t>
      </w:r>
    </w:p>
    <w:p>
      <w:pPr>
        <w:spacing w:after="0"/>
        <w:ind w:left="0"/>
        <w:jc w:val="both"/>
      </w:pPr>
      <w:r>
        <w:rPr>
          <w:rFonts w:ascii="Times New Roman"/>
          <w:b w:val="false"/>
          <w:i w:val="false"/>
          <w:color w:val="000000"/>
          <w:sz w:val="28"/>
        </w:rPr>
        <w:t>
      Шекарасы: Жаңабазар ауылы толығымен.</w:t>
      </w:r>
    </w:p>
    <w:p>
      <w:pPr>
        <w:spacing w:after="0"/>
        <w:ind w:left="0"/>
        <w:jc w:val="both"/>
      </w:pPr>
      <w:r>
        <w:rPr>
          <w:rFonts w:ascii="Times New Roman"/>
          <w:b w:val="false"/>
          <w:i w:val="false"/>
          <w:color w:val="000000"/>
          <w:sz w:val="28"/>
        </w:rPr>
        <w:t>
      № 267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"М.Әуезов атындағы жалпы білім беретін мектеп" коммуналдық мемлекеттік мекемесі, Үлгілі ауылы, Елшібек батыр көшесі № 58.</w:t>
      </w:r>
    </w:p>
    <w:p>
      <w:pPr>
        <w:spacing w:after="0"/>
        <w:ind w:left="0"/>
        <w:jc w:val="both"/>
      </w:pPr>
      <w:r>
        <w:rPr>
          <w:rFonts w:ascii="Times New Roman"/>
          <w:b w:val="false"/>
          <w:i w:val="false"/>
          <w:color w:val="000000"/>
          <w:sz w:val="28"/>
        </w:rPr>
        <w:t>
      Шекарасы: Үлгілі ауылы толығымен.</w:t>
      </w:r>
    </w:p>
    <w:p>
      <w:pPr>
        <w:spacing w:after="0"/>
        <w:ind w:left="0"/>
        <w:jc w:val="both"/>
      </w:pPr>
      <w:r>
        <w:rPr>
          <w:rFonts w:ascii="Times New Roman"/>
          <w:b w:val="false"/>
          <w:i w:val="false"/>
          <w:color w:val="000000"/>
          <w:sz w:val="28"/>
        </w:rPr>
        <w:t>
      № 268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"Жылыбұлақ" жалпы білім беретін мектеп" коммуналдық мемлекеттік мекемесі, Жылыбұлақ ауылы, Өмірсерік Қалдыбайұлы көшесі № 68.</w:t>
      </w:r>
    </w:p>
    <w:p>
      <w:pPr>
        <w:spacing w:after="0"/>
        <w:ind w:left="0"/>
        <w:jc w:val="both"/>
      </w:pPr>
      <w:r>
        <w:rPr>
          <w:rFonts w:ascii="Times New Roman"/>
          <w:b w:val="false"/>
          <w:i w:val="false"/>
          <w:color w:val="000000"/>
          <w:sz w:val="28"/>
        </w:rPr>
        <w:t>
      Шекарасы: Жылыбұлақ, Жаңажол ауылдары толығымен.</w:t>
      </w:r>
    </w:p>
    <w:p>
      <w:pPr>
        <w:spacing w:after="0"/>
        <w:ind w:left="0"/>
        <w:jc w:val="both"/>
      </w:pPr>
      <w:r>
        <w:rPr>
          <w:rFonts w:ascii="Times New Roman"/>
          <w:b w:val="false"/>
          <w:i w:val="false"/>
          <w:color w:val="000000"/>
          <w:sz w:val="28"/>
        </w:rPr>
        <w:t>
      № 269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"Қарабастау" жалпы білім беретін мектеп" коммуналдық мемлекеттік мекемесі, Қарабастау ауылы, Расул Төленді көшесі № 70.</w:t>
      </w:r>
    </w:p>
    <w:p>
      <w:pPr>
        <w:spacing w:after="0"/>
        <w:ind w:left="0"/>
        <w:jc w:val="both"/>
      </w:pPr>
      <w:r>
        <w:rPr>
          <w:rFonts w:ascii="Times New Roman"/>
          <w:b w:val="false"/>
          <w:i w:val="false"/>
          <w:color w:val="000000"/>
          <w:sz w:val="28"/>
        </w:rPr>
        <w:t>
      Шекарасы: Қарабастау ауылы толығымен.</w:t>
      </w:r>
    </w:p>
    <w:p>
      <w:pPr>
        <w:spacing w:after="0"/>
        <w:ind w:left="0"/>
        <w:jc w:val="both"/>
      </w:pPr>
      <w:r>
        <w:rPr>
          <w:rFonts w:ascii="Times New Roman"/>
          <w:b w:val="false"/>
          <w:i w:val="false"/>
          <w:color w:val="000000"/>
          <w:sz w:val="28"/>
        </w:rPr>
        <w:t>
      № 270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"Әбдікәрім Бектаев атындағы жалпы білім беретін мектеп" коммуналдық мемлекеттік мекемесі, Жаңаталап ауылы, Сансызбай Рсымбетұлы көшесі № 111.</w:t>
      </w:r>
    </w:p>
    <w:p>
      <w:pPr>
        <w:spacing w:after="0"/>
        <w:ind w:left="0"/>
        <w:jc w:val="both"/>
      </w:pPr>
      <w:r>
        <w:rPr>
          <w:rFonts w:ascii="Times New Roman"/>
          <w:b w:val="false"/>
          <w:i w:val="false"/>
          <w:color w:val="000000"/>
          <w:sz w:val="28"/>
        </w:rPr>
        <w:t>
      Шекарасы: Жаңаталап ауылы толығымен.</w:t>
      </w:r>
    </w:p>
    <w:p>
      <w:pPr>
        <w:spacing w:after="0"/>
        <w:ind w:left="0"/>
        <w:jc w:val="both"/>
      </w:pPr>
      <w:r>
        <w:rPr>
          <w:rFonts w:ascii="Times New Roman"/>
          <w:b w:val="false"/>
          <w:i w:val="false"/>
          <w:color w:val="000000"/>
          <w:sz w:val="28"/>
        </w:rPr>
        <w:t>
      № 271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"Кенен Әзірбаев атындағы жалпы білім беретін мектеп" коммуналдық мемлекеттік мекемесі, Үшбастау ауылы, Қожамберді Көшімбетұлы көшесі № 23 А.</w:t>
      </w:r>
    </w:p>
    <w:p>
      <w:pPr>
        <w:spacing w:after="0"/>
        <w:ind w:left="0"/>
        <w:jc w:val="both"/>
      </w:pPr>
      <w:r>
        <w:rPr>
          <w:rFonts w:ascii="Times New Roman"/>
          <w:b w:val="false"/>
          <w:i w:val="false"/>
          <w:color w:val="000000"/>
          <w:sz w:val="28"/>
        </w:rPr>
        <w:t>
      Шекарасы: Үшбастау ауылы толығымен.</w:t>
      </w:r>
    </w:p>
    <w:p>
      <w:pPr>
        <w:spacing w:after="0"/>
        <w:ind w:left="0"/>
        <w:jc w:val="both"/>
      </w:pPr>
      <w:r>
        <w:rPr>
          <w:rFonts w:ascii="Times New Roman"/>
          <w:b w:val="false"/>
          <w:i w:val="false"/>
          <w:color w:val="000000"/>
          <w:sz w:val="28"/>
        </w:rPr>
        <w:t>
      № 272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"Тілектес" жалпы білім беретін мектеп" коммуналдық мемлекеттік мекемесі, Тілектес ауылы, Зиямет Бостанов көшесі № 46 А.</w:t>
      </w:r>
    </w:p>
    <w:p>
      <w:pPr>
        <w:spacing w:after="0"/>
        <w:ind w:left="0"/>
        <w:jc w:val="both"/>
      </w:pPr>
      <w:r>
        <w:rPr>
          <w:rFonts w:ascii="Times New Roman"/>
          <w:b w:val="false"/>
          <w:i w:val="false"/>
          <w:color w:val="000000"/>
          <w:sz w:val="28"/>
        </w:rPr>
        <w:t>
      Шекарасы: Тілектес ауылы толығымен.</w:t>
      </w:r>
    </w:p>
    <w:p>
      <w:pPr>
        <w:spacing w:after="0"/>
        <w:ind w:left="0"/>
        <w:jc w:val="both"/>
      </w:pPr>
      <w:r>
        <w:rPr>
          <w:rFonts w:ascii="Times New Roman"/>
          <w:b w:val="false"/>
          <w:i w:val="false"/>
          <w:color w:val="000000"/>
          <w:sz w:val="28"/>
        </w:rPr>
        <w:t>
      № 273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"Жеңіс" негізгі орта мектеп" коммуналдық мемлекеттік мекемесі, Жеңіс ауылы, Ұлытау көшесі № 5.</w:t>
      </w:r>
    </w:p>
    <w:p>
      <w:pPr>
        <w:spacing w:after="0"/>
        <w:ind w:left="0"/>
        <w:jc w:val="both"/>
      </w:pPr>
      <w:r>
        <w:rPr>
          <w:rFonts w:ascii="Times New Roman"/>
          <w:b w:val="false"/>
          <w:i w:val="false"/>
          <w:color w:val="000000"/>
          <w:sz w:val="28"/>
        </w:rPr>
        <w:t>
      Шекарасы: Жеңіс ауылы толығымен.</w:t>
      </w:r>
    </w:p>
    <w:p>
      <w:pPr>
        <w:spacing w:after="0"/>
        <w:ind w:left="0"/>
        <w:jc w:val="both"/>
      </w:pPr>
      <w:r>
        <w:rPr>
          <w:rFonts w:ascii="Times New Roman"/>
          <w:b w:val="false"/>
          <w:i w:val="false"/>
          <w:color w:val="000000"/>
          <w:sz w:val="28"/>
        </w:rPr>
        <w:t>
      Сабыр Рақымов ауылдық округі</w:t>
      </w:r>
    </w:p>
    <w:p>
      <w:pPr>
        <w:spacing w:after="0"/>
        <w:ind w:left="0"/>
        <w:jc w:val="both"/>
      </w:pPr>
      <w:r>
        <w:rPr>
          <w:rFonts w:ascii="Times New Roman"/>
          <w:b w:val="false"/>
          <w:i w:val="false"/>
          <w:color w:val="000000"/>
          <w:sz w:val="28"/>
        </w:rPr>
        <w:t>
      № 274 сайлау учаскесі.</w:t>
      </w:r>
    </w:p>
    <w:p>
      <w:pPr>
        <w:spacing w:after="0"/>
        <w:ind w:left="0"/>
        <w:jc w:val="both"/>
      </w:pPr>
      <w:r>
        <w:rPr>
          <w:rFonts w:ascii="Times New Roman"/>
          <w:b w:val="false"/>
          <w:i w:val="false"/>
          <w:color w:val="000000"/>
          <w:sz w:val="28"/>
        </w:rPr>
        <w:t xml:space="preserve">
      Орталығы: Қазығұрт аудандық мәдениет, тілдерді дамыту, дене шынықтыру және спорт бөлімінің "Қазығұрт аудандық мәдениет сарайы" мемлекеттік коммуналдық қазыналық кәсіпорнының Көкібел ауылдық мәдениет үйі, Көкібел ауылы, Ә.Әзімқұлов көшесі № 14. </w:t>
      </w:r>
    </w:p>
    <w:p>
      <w:pPr>
        <w:spacing w:after="0"/>
        <w:ind w:left="0"/>
        <w:jc w:val="both"/>
      </w:pPr>
      <w:r>
        <w:rPr>
          <w:rFonts w:ascii="Times New Roman"/>
          <w:b w:val="false"/>
          <w:i w:val="false"/>
          <w:color w:val="000000"/>
          <w:sz w:val="28"/>
        </w:rPr>
        <w:t>
      Шекарасы: Көкібел, Қызылата, Майбұлақ ауылдары толығымен.</w:t>
      </w:r>
    </w:p>
    <w:p>
      <w:pPr>
        <w:spacing w:after="0"/>
        <w:ind w:left="0"/>
        <w:jc w:val="both"/>
      </w:pPr>
      <w:r>
        <w:rPr>
          <w:rFonts w:ascii="Times New Roman"/>
          <w:b w:val="false"/>
          <w:i w:val="false"/>
          <w:color w:val="000000"/>
          <w:sz w:val="28"/>
        </w:rPr>
        <w:t>
      Жігерген ауыл округі</w:t>
      </w:r>
    </w:p>
    <w:p>
      <w:pPr>
        <w:spacing w:after="0"/>
        <w:ind w:left="0"/>
        <w:jc w:val="both"/>
      </w:pPr>
      <w:r>
        <w:rPr>
          <w:rFonts w:ascii="Times New Roman"/>
          <w:b w:val="false"/>
          <w:i w:val="false"/>
          <w:color w:val="000000"/>
          <w:sz w:val="28"/>
        </w:rPr>
        <w:t>
      № 275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"Абай атындағы жалпы білім беретін мектеп" коммуналдық мемлекеттік мекемесі, Жігерген ауылы, Т.Мырзабеков көшесі № 11.</w:t>
      </w:r>
    </w:p>
    <w:p>
      <w:pPr>
        <w:spacing w:after="0"/>
        <w:ind w:left="0"/>
        <w:jc w:val="both"/>
      </w:pPr>
      <w:r>
        <w:rPr>
          <w:rFonts w:ascii="Times New Roman"/>
          <w:b w:val="false"/>
          <w:i w:val="false"/>
          <w:color w:val="000000"/>
          <w:sz w:val="28"/>
        </w:rPr>
        <w:t>
      Шекарасы: Дихан, Айнатас, Жігерген ауылдары толығымен.</w:t>
      </w:r>
    </w:p>
    <w:p>
      <w:pPr>
        <w:spacing w:after="0"/>
        <w:ind w:left="0"/>
        <w:jc w:val="both"/>
      </w:pPr>
      <w:r>
        <w:rPr>
          <w:rFonts w:ascii="Times New Roman"/>
          <w:b w:val="false"/>
          <w:i w:val="false"/>
          <w:color w:val="000000"/>
          <w:sz w:val="28"/>
        </w:rPr>
        <w:t>
      № 276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"Ж.Есіркепов атындағы жалпы білім беретін мектеп" коммуналдық мемлекеттік мекемесі, Тесіктөбе ауылы, Қ.Жамашов көшесі № 19.</w:t>
      </w:r>
    </w:p>
    <w:p>
      <w:pPr>
        <w:spacing w:after="0"/>
        <w:ind w:left="0"/>
        <w:jc w:val="both"/>
      </w:pPr>
      <w:r>
        <w:rPr>
          <w:rFonts w:ascii="Times New Roman"/>
          <w:b w:val="false"/>
          <w:i w:val="false"/>
          <w:color w:val="000000"/>
          <w:sz w:val="28"/>
        </w:rPr>
        <w:t xml:space="preserve">
      Шекарасы: Тесіктөбе ауылы толығымен. </w:t>
      </w:r>
    </w:p>
    <w:p>
      <w:pPr>
        <w:spacing w:after="0"/>
        <w:ind w:left="0"/>
        <w:jc w:val="both"/>
      </w:pPr>
      <w:r>
        <w:rPr>
          <w:rFonts w:ascii="Times New Roman"/>
          <w:b w:val="false"/>
          <w:i w:val="false"/>
          <w:color w:val="000000"/>
          <w:sz w:val="28"/>
        </w:rPr>
        <w:t>
      № 277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"Өгем" бастауыш мектеп" коммуналдық мемлекеттік мекемесі, Өгем ауылы.</w:t>
      </w:r>
    </w:p>
    <w:p>
      <w:pPr>
        <w:spacing w:after="0"/>
        <w:ind w:left="0"/>
        <w:jc w:val="both"/>
      </w:pPr>
      <w:r>
        <w:rPr>
          <w:rFonts w:ascii="Times New Roman"/>
          <w:b w:val="false"/>
          <w:i w:val="false"/>
          <w:color w:val="000000"/>
          <w:sz w:val="28"/>
        </w:rPr>
        <w:t>
      Шекарасы: Өгем ауылы толығымен.</w:t>
      </w:r>
    </w:p>
    <w:p>
      <w:pPr>
        <w:spacing w:after="0"/>
        <w:ind w:left="0"/>
        <w:jc w:val="both"/>
      </w:pPr>
      <w:r>
        <w:rPr>
          <w:rFonts w:ascii="Times New Roman"/>
          <w:b w:val="false"/>
          <w:i w:val="false"/>
          <w:color w:val="000000"/>
          <w:sz w:val="28"/>
        </w:rPr>
        <w:t>
      № 278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"Бибол Құдайназаров атындағы негізгі орта мектеп" коммуналдық мемлекеттік мекемесі, Қызылбұлақ ауылы, Мошқал баба көшесі № 38А.</w:t>
      </w:r>
    </w:p>
    <w:p>
      <w:pPr>
        <w:spacing w:after="0"/>
        <w:ind w:left="0"/>
        <w:jc w:val="both"/>
      </w:pPr>
      <w:r>
        <w:rPr>
          <w:rFonts w:ascii="Times New Roman"/>
          <w:b w:val="false"/>
          <w:i w:val="false"/>
          <w:color w:val="000000"/>
          <w:sz w:val="28"/>
        </w:rPr>
        <w:t>
      Шекарасы: Қызылбұлақ ауылы толығымен.</w:t>
      </w:r>
    </w:p>
    <w:p>
      <w:pPr>
        <w:spacing w:after="0"/>
        <w:ind w:left="0"/>
        <w:jc w:val="both"/>
      </w:pPr>
      <w:r>
        <w:rPr>
          <w:rFonts w:ascii="Times New Roman"/>
          <w:b w:val="false"/>
          <w:i w:val="false"/>
          <w:color w:val="000000"/>
          <w:sz w:val="28"/>
        </w:rPr>
        <w:t>
      Қазығұрт ауыл округі</w:t>
      </w:r>
    </w:p>
    <w:p>
      <w:pPr>
        <w:spacing w:after="0"/>
        <w:ind w:left="0"/>
        <w:jc w:val="both"/>
      </w:pPr>
      <w:r>
        <w:rPr>
          <w:rFonts w:ascii="Times New Roman"/>
          <w:b w:val="false"/>
          <w:i w:val="false"/>
          <w:color w:val="000000"/>
          <w:sz w:val="28"/>
        </w:rPr>
        <w:t>
      № 279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"Қ.Сатпаев атындағы мектеп-лицей" коммуналдық мемлекеттік мекемесі, Қазығұрт ауылы, Ж.Төлеев көшесі № 2.</w:t>
      </w:r>
    </w:p>
    <w:p>
      <w:pPr>
        <w:spacing w:after="0"/>
        <w:ind w:left="0"/>
        <w:jc w:val="both"/>
      </w:pPr>
      <w:r>
        <w:rPr>
          <w:rFonts w:ascii="Times New Roman"/>
          <w:b w:val="false"/>
          <w:i w:val="false"/>
          <w:color w:val="000000"/>
          <w:sz w:val="28"/>
        </w:rPr>
        <w:t xml:space="preserve">
      Шекарасы: Қазығұрт ауылының М.Әуезов, Ж.Төлеев, Жібек жолы, Қазына, Т.Бигелдинов, Д.Шақабаева, Тәттімбет, Табыс, О.Байжұманов көшелері толығымен, Д.Қонаев көшесінің тақ жағынан № 1-57 үйлері, жұп жағынан № 2-50 үйлері аралығы, Ш.Уалиханов көшесінің тақ жағынан № 1-45 үйлері, жұп жағынан № 2-46 үйлері аралығы. </w:t>
      </w:r>
    </w:p>
    <w:p>
      <w:pPr>
        <w:spacing w:after="0"/>
        <w:ind w:left="0"/>
        <w:jc w:val="both"/>
      </w:pPr>
      <w:r>
        <w:rPr>
          <w:rFonts w:ascii="Times New Roman"/>
          <w:b w:val="false"/>
          <w:i w:val="false"/>
          <w:color w:val="000000"/>
          <w:sz w:val="28"/>
        </w:rPr>
        <w:t>
      № 280 сайлау учаскесі.</w:t>
      </w:r>
    </w:p>
    <w:p>
      <w:pPr>
        <w:spacing w:after="0"/>
        <w:ind w:left="0"/>
        <w:jc w:val="both"/>
      </w:pPr>
      <w:r>
        <w:rPr>
          <w:rFonts w:ascii="Times New Roman"/>
          <w:b w:val="false"/>
          <w:i w:val="false"/>
          <w:color w:val="000000"/>
          <w:sz w:val="28"/>
        </w:rPr>
        <w:t>
      Орталығы: Қазығұрт аудандық мәдениет, тілдерді дамыту, дене шынықтыру және спорт бөлімінің "Қазығұрт аудандық мәдениет сарайы" мемлекеттік коммуналдық қазыналық кәсіпорны, Қазығұрт ауылы, Д.Қонаев көшесі № 92.</w:t>
      </w:r>
    </w:p>
    <w:p>
      <w:pPr>
        <w:spacing w:after="0"/>
        <w:ind w:left="0"/>
        <w:jc w:val="both"/>
      </w:pPr>
      <w:r>
        <w:rPr>
          <w:rFonts w:ascii="Times New Roman"/>
          <w:b w:val="false"/>
          <w:i w:val="false"/>
          <w:color w:val="000000"/>
          <w:sz w:val="28"/>
        </w:rPr>
        <w:t>
      Шекарасы: Қазығұрт ауылының Ә.Тоғаев, Н.Мұратов, Абай, Ә.Молдағұлова, А.Жұбанов, Райымбек батыр, А.Фахрутдинов көшелері толығымен, Ш.Уалиханов көшесінің тақ жағынан № 47-89 үйлері, жұп жағынан № 48-76 үйлері аралығы, Мамбеталиев көшесінің тақ жағынан № 41 үйден соңына дейін, жұп жағынан № 36 үйден соңына дейін, Д.Қонаев көшесінің тақ жағынан № 59-111 үйлері, жұп жағынан № 52-112 үйлері аралығы, Қ.Абдалиев көшесінің тақ жағынан № 1-35 үйлері, жұп жағынан № 2-42 үйлері аралығы.</w:t>
      </w:r>
    </w:p>
    <w:p>
      <w:pPr>
        <w:spacing w:after="0"/>
        <w:ind w:left="0"/>
        <w:jc w:val="both"/>
      </w:pPr>
      <w:r>
        <w:rPr>
          <w:rFonts w:ascii="Times New Roman"/>
          <w:b w:val="false"/>
          <w:i w:val="false"/>
          <w:color w:val="000000"/>
          <w:sz w:val="28"/>
        </w:rPr>
        <w:t>
      № 281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"Қалаубек Тұрсынқұлов" атындағы мектеп-гимназия" коммуналдық мемлекеттік мекемесі, Қазығұрт ауылы, Қ.Абдалиев көшесі № 76.</w:t>
      </w:r>
    </w:p>
    <w:p>
      <w:pPr>
        <w:spacing w:after="0"/>
        <w:ind w:left="0"/>
        <w:jc w:val="both"/>
      </w:pPr>
      <w:r>
        <w:rPr>
          <w:rFonts w:ascii="Times New Roman"/>
          <w:b w:val="false"/>
          <w:i w:val="false"/>
          <w:color w:val="000000"/>
          <w:sz w:val="28"/>
        </w:rPr>
        <w:t>
      Шекарасы: Қазығұрт ауылының Н.Ысмайылов, Құрманғазы, Ырыс, Береке, Қ.Есіркепов, Қ.Қабылбеков, Сүйінбай, О.Жандосов, М.Мақатаев, Б.Момышұлы, Е.Бұғыбаев көшелері толығымен, Қ.Жанысбеков көшесінің жұп жағы толығымен, Ш.Уалиханов көшесінің тақ жағынан № 91 үйден соңына дейін, жұп жағынан № 78 үйден соңына дейін, Қ.Абдалиев көшесінің тақ жағынан № 37 үйден соңына дейін, жұп жағынан № 42 үйден соңына дейін.</w:t>
      </w:r>
    </w:p>
    <w:p>
      <w:pPr>
        <w:spacing w:after="0"/>
        <w:ind w:left="0"/>
        <w:jc w:val="both"/>
      </w:pPr>
      <w:r>
        <w:rPr>
          <w:rFonts w:ascii="Times New Roman"/>
          <w:b w:val="false"/>
          <w:i w:val="false"/>
          <w:color w:val="000000"/>
          <w:sz w:val="28"/>
        </w:rPr>
        <w:t>
      № 282 сайлау учаскесі.</w:t>
      </w:r>
    </w:p>
    <w:p>
      <w:pPr>
        <w:spacing w:after="0"/>
        <w:ind w:left="0"/>
        <w:jc w:val="both"/>
      </w:pPr>
      <w:r>
        <w:rPr>
          <w:rFonts w:ascii="Times New Roman"/>
          <w:b w:val="false"/>
          <w:i w:val="false"/>
          <w:color w:val="000000"/>
          <w:sz w:val="28"/>
        </w:rPr>
        <w:t>
      Орталығы: Түркістан облысы дене шынықтыру және спорт басқармасының "Қазығұрт аудандық № 1 балалар жасөспірімдер спорт мектебі" коммуналдық мемлекеттік мекемесі, Қазығұрт ауылы, Д.Қонаев көшесі № 178а.</w:t>
      </w:r>
    </w:p>
    <w:p>
      <w:pPr>
        <w:spacing w:after="0"/>
        <w:ind w:left="0"/>
        <w:jc w:val="both"/>
      </w:pPr>
      <w:r>
        <w:rPr>
          <w:rFonts w:ascii="Times New Roman"/>
          <w:b w:val="false"/>
          <w:i w:val="false"/>
          <w:color w:val="000000"/>
          <w:sz w:val="28"/>
        </w:rPr>
        <w:t>
      Шекарасы: Қазығұрт ауылының Жамбыл, С.Еділов, Еңбекші, С.Рахимов, Ғ.Мұратбаев, М.Мәметова, А.Яссауи, Әл-Фараби, Д.Нұрпейісова, Ю.Гагарин, М Өтемісұлы, Манасов көшелері толығымен, Майлин көшесінің жұп жағының үйлері және С.Мұқанов көшесінің тақ жағының үйлері толығымен, Қ.Жанысбеков көшесінің тақ жағының № 1-21 үйлері аралығы, Д.Қонаев көшесінің тақ жағынан № 113-ші үйден соңына дейін, жұп жағынан № 114-тен соңына дейінгі үйлер.</w:t>
      </w:r>
    </w:p>
    <w:p>
      <w:pPr>
        <w:spacing w:after="0"/>
        <w:ind w:left="0"/>
        <w:jc w:val="both"/>
      </w:pPr>
      <w:r>
        <w:rPr>
          <w:rFonts w:ascii="Times New Roman"/>
          <w:b w:val="false"/>
          <w:i w:val="false"/>
          <w:color w:val="000000"/>
          <w:sz w:val="28"/>
        </w:rPr>
        <w:t>
      № 283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"Ащыбұлақ" жалпы білім беретін мектеп" коммуналдық мемлекеттік мекемесі, Қазығұрт ауылы, Мектеп көшесі № 1.</w:t>
      </w:r>
    </w:p>
    <w:p>
      <w:pPr>
        <w:spacing w:after="0"/>
        <w:ind w:left="0"/>
        <w:jc w:val="both"/>
      </w:pPr>
      <w:r>
        <w:rPr>
          <w:rFonts w:ascii="Times New Roman"/>
          <w:b w:val="false"/>
          <w:i w:val="false"/>
          <w:color w:val="000000"/>
          <w:sz w:val="28"/>
        </w:rPr>
        <w:t>
      Шекарасы: Қазығұрт ауылының Бөгенбай батыр, Қабанбай батыр, Ертіс, Балқаш, Әйтеке би, І.Есенберлин, М.Дулатұлы, Ә.Сасбұқаев, Т.Байтуров, Бурабай, Жайық, С.Тілешұлы, Т.Атанбекұлы, Д.Қабашбаев, Жастар, Алатау, Мектеп, М.Өмірбайұлы, Тәукехан көшелері толығымен.</w:t>
      </w:r>
    </w:p>
    <w:p>
      <w:pPr>
        <w:spacing w:after="0"/>
        <w:ind w:left="0"/>
        <w:jc w:val="both"/>
      </w:pPr>
      <w:r>
        <w:rPr>
          <w:rFonts w:ascii="Times New Roman"/>
          <w:b w:val="false"/>
          <w:i w:val="false"/>
          <w:color w:val="000000"/>
          <w:sz w:val="28"/>
        </w:rPr>
        <w:t>
      № 284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"Е.Тасанбаев" атындағы жалпы білім беретін мектеп" коммуналдық мемлекеттік мекемесі, Қазығұрт ауылы, Телемұнара көшесі № 53.</w:t>
      </w:r>
    </w:p>
    <w:p>
      <w:pPr>
        <w:spacing w:after="0"/>
        <w:ind w:left="0"/>
        <w:jc w:val="both"/>
      </w:pPr>
      <w:r>
        <w:rPr>
          <w:rFonts w:ascii="Times New Roman"/>
          <w:b w:val="false"/>
          <w:i w:val="false"/>
          <w:color w:val="000000"/>
          <w:sz w:val="28"/>
        </w:rPr>
        <w:t>
      Шекарасы: Қазығұрт ауылының М.Тұтқабаев, Төле би, Қазыбек би, С.Кемелов, Ынтымақ, Сауран, С.Ерубаев, М.Кенжебаев, Телемұнара көшелері және Б.Майлин көшесінің тақ жағының үйлері толығымен.</w:t>
      </w:r>
    </w:p>
    <w:p>
      <w:pPr>
        <w:spacing w:after="0"/>
        <w:ind w:left="0"/>
        <w:jc w:val="both"/>
      </w:pPr>
      <w:r>
        <w:rPr>
          <w:rFonts w:ascii="Times New Roman"/>
          <w:b w:val="false"/>
          <w:i w:val="false"/>
          <w:color w:val="000000"/>
          <w:sz w:val="28"/>
        </w:rPr>
        <w:t>
      № 285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"№11 колледж" мемлекеттік коммуналдық қазыналық кәсіпорны, Қазығұрт ауылы, Д.Қонаев көшесі № 2.</w:t>
      </w:r>
    </w:p>
    <w:p>
      <w:pPr>
        <w:spacing w:after="0"/>
        <w:ind w:left="0"/>
        <w:jc w:val="both"/>
      </w:pPr>
      <w:r>
        <w:rPr>
          <w:rFonts w:ascii="Times New Roman"/>
          <w:b w:val="false"/>
          <w:i w:val="false"/>
          <w:color w:val="000000"/>
          <w:sz w:val="28"/>
        </w:rPr>
        <w:t>
      Шекарасы: Қазығұрт ауылының Қ.Данияров, Сырдария, Балуан шолақ, Темірлан, Арыс, Жеңіс, Наурыз, Түркістан, Қаратау, Б.Байбек, А.Қайымбеков, С.Наримов, Ш.Қалдаяқов, Бейбітшілік, Қ.Көпбаев, Достық, Қожақұл би, Отырар, Ә.Жангелдин, С.Сейфуллин, Ы.Алтынсарин, Амангелді көшелері толығымен, Мамбеталиев көшесінің тақ жағының № 1-39 үйлері аралығы, жұп жағының № 2-34 үйлері аралығы.</w:t>
      </w:r>
    </w:p>
    <w:p>
      <w:pPr>
        <w:spacing w:after="0"/>
        <w:ind w:left="0"/>
        <w:jc w:val="both"/>
      </w:pPr>
      <w:r>
        <w:rPr>
          <w:rFonts w:ascii="Times New Roman"/>
          <w:b w:val="false"/>
          <w:i w:val="false"/>
          <w:color w:val="000000"/>
          <w:sz w:val="28"/>
        </w:rPr>
        <w:t>
      № 286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"О.Жандосов атындағы жалпы білім беретін мектеп" коммуналдық мемлекеттік мекемесі, Қазығұрт ауылы, К.Әзірбаев көшесі № 92А.</w:t>
      </w:r>
    </w:p>
    <w:p>
      <w:pPr>
        <w:spacing w:after="0"/>
        <w:ind w:left="0"/>
        <w:jc w:val="both"/>
      </w:pPr>
      <w:r>
        <w:rPr>
          <w:rFonts w:ascii="Times New Roman"/>
          <w:b w:val="false"/>
          <w:i w:val="false"/>
          <w:color w:val="000000"/>
          <w:sz w:val="28"/>
        </w:rPr>
        <w:t>
      Шекарасы: Қазығұрт ауылының Ш.Абуов, М.Балқыбеков, О.Үсіпбеков, Айша бибі, Қаратас, Ж.Өскенбаев, К.Әзірбаев, Қажымұқан, Т.Рысқұлов, Жаңатұрмыс, Қазығұрт көшелері толығымен, Қ.Жанысбеков көшесінің тақ жағынан № 23 үйден соңына дейін, С.Мұқанов көшесінің жұп жағы толығымен.</w:t>
      </w:r>
    </w:p>
    <w:p>
      <w:pPr>
        <w:spacing w:after="0"/>
        <w:ind w:left="0"/>
        <w:jc w:val="both"/>
      </w:pPr>
      <w:r>
        <w:rPr>
          <w:rFonts w:ascii="Times New Roman"/>
          <w:b w:val="false"/>
          <w:i w:val="false"/>
          <w:color w:val="000000"/>
          <w:sz w:val="28"/>
        </w:rPr>
        <w:t>
      № 287 сайлау учаскесі.</w:t>
      </w:r>
    </w:p>
    <w:p>
      <w:pPr>
        <w:spacing w:after="0"/>
        <w:ind w:left="0"/>
        <w:jc w:val="both"/>
      </w:pPr>
      <w:r>
        <w:rPr>
          <w:rFonts w:ascii="Times New Roman"/>
          <w:b w:val="false"/>
          <w:i w:val="false"/>
          <w:color w:val="000000"/>
          <w:sz w:val="28"/>
        </w:rPr>
        <w:t>
      Орталығы: Аудандық полиция бөлімі, Қазығұрт ауылы, Д.Қонаев көшесі № 116.</w:t>
      </w:r>
    </w:p>
    <w:p>
      <w:pPr>
        <w:spacing w:after="0"/>
        <w:ind w:left="0"/>
        <w:jc w:val="both"/>
      </w:pPr>
      <w:r>
        <w:rPr>
          <w:rFonts w:ascii="Times New Roman"/>
          <w:b w:val="false"/>
          <w:i w:val="false"/>
          <w:color w:val="000000"/>
          <w:sz w:val="28"/>
        </w:rPr>
        <w:t>
      Қақпақ ауыл округі</w:t>
      </w:r>
    </w:p>
    <w:p>
      <w:pPr>
        <w:spacing w:after="0"/>
        <w:ind w:left="0"/>
        <w:jc w:val="both"/>
      </w:pPr>
      <w:r>
        <w:rPr>
          <w:rFonts w:ascii="Times New Roman"/>
          <w:b w:val="false"/>
          <w:i w:val="false"/>
          <w:color w:val="000000"/>
          <w:sz w:val="28"/>
        </w:rPr>
        <w:t>
      № 288 сайлау учаскесі.</w:t>
      </w:r>
    </w:p>
    <w:p>
      <w:pPr>
        <w:spacing w:after="0"/>
        <w:ind w:left="0"/>
        <w:jc w:val="both"/>
      </w:pPr>
      <w:r>
        <w:rPr>
          <w:rFonts w:ascii="Times New Roman"/>
          <w:b w:val="false"/>
          <w:i w:val="false"/>
          <w:color w:val="000000"/>
          <w:sz w:val="28"/>
        </w:rPr>
        <w:t xml:space="preserve">
      Орталығы: Қазығұрт аудандық мәдениет, тілдерді дамыту, дене шынықтыру және спорт бөлімінің "Қазығұрт аудандық мәдениет сарайы" мемлекеттік коммуналдық қазыналық кәсіпорнының Қақпақ ауылдық мәдениет үйі, Қақпақ ауылы, Қазыбек би көшесі № 5. </w:t>
      </w:r>
    </w:p>
    <w:p>
      <w:pPr>
        <w:spacing w:after="0"/>
        <w:ind w:left="0"/>
        <w:jc w:val="both"/>
      </w:pPr>
      <w:r>
        <w:rPr>
          <w:rFonts w:ascii="Times New Roman"/>
          <w:b w:val="false"/>
          <w:i w:val="false"/>
          <w:color w:val="000000"/>
          <w:sz w:val="28"/>
        </w:rPr>
        <w:t>
      Шекарасы: Қақпақ ауылының Қаракемер, Көктөбе, Таң, Келдібек-Ата, Жастар, Б.Момышұлы, Төле би, Ж.Жабаев, У.Омаров, Заңғар, Қазыбек би, Ынтымақ, Болашақ, Бірлік көшелері толығымен, Қақпақ көшесінің жұп жағының № 2-52 үйлері, тақ жағының № 1-41 үйлері, Д.Қонаев көшесінің жұп жағының № 2-118 үйлері, тақ жағының № 1-117 үйлері аралығы, А.Құнанбаев көшесінің тақ жағының № 1-45 үйлері және жұп жағының № 2-46 үйлері аралығы.</w:t>
      </w:r>
    </w:p>
    <w:p>
      <w:pPr>
        <w:spacing w:after="0"/>
        <w:ind w:left="0"/>
        <w:jc w:val="both"/>
      </w:pPr>
      <w:r>
        <w:rPr>
          <w:rFonts w:ascii="Times New Roman"/>
          <w:b w:val="false"/>
          <w:i w:val="false"/>
          <w:color w:val="000000"/>
          <w:sz w:val="28"/>
        </w:rPr>
        <w:t>
      № 289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"Қақпақ" жалпы білім беретін мектеп" коммуналдық мемлекеттік мекемесі, Қақпақ ауылы, Абай Құнанбаев көшесі № 70А.</w:t>
      </w:r>
    </w:p>
    <w:p>
      <w:pPr>
        <w:spacing w:after="0"/>
        <w:ind w:left="0"/>
        <w:jc w:val="both"/>
      </w:pPr>
      <w:r>
        <w:rPr>
          <w:rFonts w:ascii="Times New Roman"/>
          <w:b w:val="false"/>
          <w:i w:val="false"/>
          <w:color w:val="000000"/>
          <w:sz w:val="28"/>
        </w:rPr>
        <w:t>
      Шекарасы: Қақпақ ауылының Бастау, Мектеп, Достық көшелері толығымен, Қақпақ көшесінің жұп жағының № 54-58 үйлері, тақ жағының № 43-59 үйлері, Д.Қонаев көшесінің жұп жағының № 120-182 үйлері, тақ жағының № 119-183 үйлері, Абай Құнанбаев көшесінің жұп жағының № 48-106 үйлері, тақ жағының № 47-107 үйлері аралығы және Заңғар, Сырлысай ауылдары толығымен.</w:t>
      </w:r>
    </w:p>
    <w:p>
      <w:pPr>
        <w:spacing w:after="0"/>
        <w:ind w:left="0"/>
        <w:jc w:val="both"/>
      </w:pPr>
      <w:r>
        <w:rPr>
          <w:rFonts w:ascii="Times New Roman"/>
          <w:b w:val="false"/>
          <w:i w:val="false"/>
          <w:color w:val="000000"/>
          <w:sz w:val="28"/>
        </w:rPr>
        <w:t>
      Қарабау ауыл округі</w:t>
      </w:r>
    </w:p>
    <w:p>
      <w:pPr>
        <w:spacing w:after="0"/>
        <w:ind w:left="0"/>
        <w:jc w:val="both"/>
      </w:pPr>
      <w:r>
        <w:rPr>
          <w:rFonts w:ascii="Times New Roman"/>
          <w:b w:val="false"/>
          <w:i w:val="false"/>
          <w:color w:val="000000"/>
          <w:sz w:val="28"/>
        </w:rPr>
        <w:t>
      № 290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"Жамбыл атындағы жалпы білім беретін мектеп" коммуналдық мемлекеттік мекемесі, Сынтас ауылы, Е.Сарыпбеков көшесі № 46.</w:t>
      </w:r>
    </w:p>
    <w:p>
      <w:pPr>
        <w:spacing w:after="0"/>
        <w:ind w:left="0"/>
        <w:jc w:val="both"/>
      </w:pPr>
      <w:r>
        <w:rPr>
          <w:rFonts w:ascii="Times New Roman"/>
          <w:b w:val="false"/>
          <w:i w:val="false"/>
          <w:color w:val="000000"/>
          <w:sz w:val="28"/>
        </w:rPr>
        <w:t>
      Шекарасы: Сынтас ауылы толығымен.</w:t>
      </w:r>
    </w:p>
    <w:p>
      <w:pPr>
        <w:spacing w:after="0"/>
        <w:ind w:left="0"/>
        <w:jc w:val="both"/>
      </w:pPr>
      <w:r>
        <w:rPr>
          <w:rFonts w:ascii="Times New Roman"/>
          <w:b w:val="false"/>
          <w:i w:val="false"/>
          <w:color w:val="000000"/>
          <w:sz w:val="28"/>
        </w:rPr>
        <w:t>
      № 291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"А.Оразбаева атындағы жалпы білім беретін мектеп" мемлекеттік мекемесі, Жұмысшы ауылы, М.Құрымбаев көшесі № 46.</w:t>
      </w:r>
    </w:p>
    <w:p>
      <w:pPr>
        <w:spacing w:after="0"/>
        <w:ind w:left="0"/>
        <w:jc w:val="both"/>
      </w:pPr>
      <w:r>
        <w:rPr>
          <w:rFonts w:ascii="Times New Roman"/>
          <w:b w:val="false"/>
          <w:i w:val="false"/>
          <w:color w:val="000000"/>
          <w:sz w:val="28"/>
        </w:rPr>
        <w:t>
      Шекарасы: Жұмысшы ауылы толығымен.</w:t>
      </w:r>
    </w:p>
    <w:p>
      <w:pPr>
        <w:spacing w:after="0"/>
        <w:ind w:left="0"/>
        <w:jc w:val="both"/>
      </w:pPr>
      <w:r>
        <w:rPr>
          <w:rFonts w:ascii="Times New Roman"/>
          <w:b w:val="false"/>
          <w:i w:val="false"/>
          <w:color w:val="000000"/>
          <w:sz w:val="28"/>
        </w:rPr>
        <w:t>
      № 292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"А.С.Макаренко атындағы жалпы білім беретін мектеп" коммуналдық мемлекеттік мекемесі, Қарабау ауылы, Төле би көшесі № 30.</w:t>
      </w:r>
    </w:p>
    <w:p>
      <w:pPr>
        <w:spacing w:after="0"/>
        <w:ind w:left="0"/>
        <w:jc w:val="both"/>
      </w:pPr>
      <w:r>
        <w:rPr>
          <w:rFonts w:ascii="Times New Roman"/>
          <w:b w:val="false"/>
          <w:i w:val="false"/>
          <w:color w:val="000000"/>
          <w:sz w:val="28"/>
        </w:rPr>
        <w:t>
      Шекарасы: Қарабау ауылы толығымен.</w:t>
      </w:r>
    </w:p>
    <w:p>
      <w:pPr>
        <w:spacing w:after="0"/>
        <w:ind w:left="0"/>
        <w:jc w:val="both"/>
      </w:pPr>
      <w:r>
        <w:rPr>
          <w:rFonts w:ascii="Times New Roman"/>
          <w:b w:val="false"/>
          <w:i w:val="false"/>
          <w:color w:val="000000"/>
          <w:sz w:val="28"/>
        </w:rPr>
        <w:t>
      № 293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"Қ.Өміралиев атындағы жалпы білім беретін мектеп" коммуналдық мемлекеттік мекемесі, Үшбұлақ ауылы, Кейкіман батыр көшесі № 12.</w:t>
      </w:r>
    </w:p>
    <w:p>
      <w:pPr>
        <w:spacing w:after="0"/>
        <w:ind w:left="0"/>
        <w:jc w:val="both"/>
      </w:pPr>
      <w:r>
        <w:rPr>
          <w:rFonts w:ascii="Times New Roman"/>
          <w:b w:val="false"/>
          <w:i w:val="false"/>
          <w:color w:val="000000"/>
          <w:sz w:val="28"/>
        </w:rPr>
        <w:t>
      Шекарасы: Үшбұлақ ауылы толығымен.</w:t>
      </w:r>
    </w:p>
    <w:p>
      <w:pPr>
        <w:spacing w:after="0"/>
        <w:ind w:left="0"/>
        <w:jc w:val="both"/>
      </w:pPr>
      <w:r>
        <w:rPr>
          <w:rFonts w:ascii="Times New Roman"/>
          <w:b w:val="false"/>
          <w:i w:val="false"/>
          <w:color w:val="000000"/>
          <w:sz w:val="28"/>
        </w:rPr>
        <w:t>
      Қызылқия ауыл округі</w:t>
      </w:r>
    </w:p>
    <w:p>
      <w:pPr>
        <w:spacing w:after="0"/>
        <w:ind w:left="0"/>
        <w:jc w:val="both"/>
      </w:pPr>
      <w:r>
        <w:rPr>
          <w:rFonts w:ascii="Times New Roman"/>
          <w:b w:val="false"/>
          <w:i w:val="false"/>
          <w:color w:val="000000"/>
          <w:sz w:val="28"/>
        </w:rPr>
        <w:t>
      № 294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"Бауыржан Момышұлы атындағы жалпы білім беретін мектеп" коммуналдық мемлекеттік мекемесі, Айнатас ауылы, Жібек жолы көшесі № 7А.</w:t>
      </w:r>
    </w:p>
    <w:p>
      <w:pPr>
        <w:spacing w:after="0"/>
        <w:ind w:left="0"/>
        <w:jc w:val="both"/>
      </w:pPr>
      <w:r>
        <w:rPr>
          <w:rFonts w:ascii="Times New Roman"/>
          <w:b w:val="false"/>
          <w:i w:val="false"/>
          <w:color w:val="000000"/>
          <w:sz w:val="28"/>
        </w:rPr>
        <w:t>
      Шекарасы: Қызылқия ауылының Дүйсебай Болыс көшесінің тақ жағының № 1-55 үйлері, жұп жағының № 2-56 үйлері аралығы, Б.Әшірбаев көшесінің тақ жағының № 1-21 үйлері, жұп жағының № 2-22 үйлері аралығы және А.Амалов көшесі мен Айнатас ауылы толығымен.</w:t>
      </w:r>
    </w:p>
    <w:p>
      <w:pPr>
        <w:spacing w:after="0"/>
        <w:ind w:left="0"/>
        <w:jc w:val="both"/>
      </w:pPr>
      <w:r>
        <w:rPr>
          <w:rFonts w:ascii="Times New Roman"/>
          <w:b w:val="false"/>
          <w:i w:val="false"/>
          <w:color w:val="000000"/>
          <w:sz w:val="28"/>
        </w:rPr>
        <w:t>
      № 295 сайлау учаскесі.</w:t>
      </w:r>
    </w:p>
    <w:p>
      <w:pPr>
        <w:spacing w:after="0"/>
        <w:ind w:left="0"/>
        <w:jc w:val="both"/>
      </w:pPr>
      <w:r>
        <w:rPr>
          <w:rFonts w:ascii="Times New Roman"/>
          <w:b w:val="false"/>
          <w:i w:val="false"/>
          <w:color w:val="000000"/>
          <w:sz w:val="28"/>
        </w:rPr>
        <w:t>
      Орталығы: Қазығұрт аудандық мәдениет, тілдерді дамыту, дене шынықтыру және спорт бөлімінің "Қазығұрт аудандық мәдениет сарайы" мемлекеттік коммуналдық қазыналық кәсіпорнының Қызылқия ауылдық мәдениет үйі, Қызылқия ауылы, Ұ.Сақұлы көшесі № 43А.</w:t>
      </w:r>
    </w:p>
    <w:p>
      <w:pPr>
        <w:spacing w:after="0"/>
        <w:ind w:left="0"/>
        <w:jc w:val="both"/>
      </w:pPr>
      <w:r>
        <w:rPr>
          <w:rFonts w:ascii="Times New Roman"/>
          <w:b w:val="false"/>
          <w:i w:val="false"/>
          <w:color w:val="000000"/>
          <w:sz w:val="28"/>
        </w:rPr>
        <w:t>
      Шекарасы: Қызылқия ауылының Н.Тоқтамыс, Ұ.Сақұлы, Ғ.Мұратбаев, С.Нүсенов көшелері толығымен, Дүйсебай Болыс көшесінің тақ жағының № 57 үйден бастап соңына дейін, жұп жағының № 58 үйден бастап соңына дейін, Б.Әшірбаев көшесінің тақ жағының № 23 үйден бастап соңына дейін, жұп жағының № 24 үйден бастап соңына дейін.</w:t>
      </w:r>
    </w:p>
    <w:p>
      <w:pPr>
        <w:spacing w:after="0"/>
        <w:ind w:left="0"/>
        <w:jc w:val="both"/>
      </w:pPr>
      <w:r>
        <w:rPr>
          <w:rFonts w:ascii="Times New Roman"/>
          <w:b w:val="false"/>
          <w:i w:val="false"/>
          <w:color w:val="000000"/>
          <w:sz w:val="28"/>
        </w:rPr>
        <w:t>
      № 296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"Қызылсеңгір" жалпы білім беретін мектеп" коммуналдық мемлекеттік мекемесі, Қызылсеңгір ауылы, Н.Машақұлы көшесі № 20.</w:t>
      </w:r>
    </w:p>
    <w:p>
      <w:pPr>
        <w:spacing w:after="0"/>
        <w:ind w:left="0"/>
        <w:jc w:val="both"/>
      </w:pPr>
      <w:r>
        <w:rPr>
          <w:rFonts w:ascii="Times New Roman"/>
          <w:b w:val="false"/>
          <w:i w:val="false"/>
          <w:color w:val="000000"/>
          <w:sz w:val="28"/>
        </w:rPr>
        <w:t>
      Шекарасы: Қызылсеңгір, Тұғыртас ауылдары толығымен.</w:t>
      </w:r>
    </w:p>
    <w:p>
      <w:pPr>
        <w:spacing w:after="0"/>
        <w:ind w:left="0"/>
        <w:jc w:val="both"/>
      </w:pPr>
      <w:r>
        <w:rPr>
          <w:rFonts w:ascii="Times New Roman"/>
          <w:b w:val="false"/>
          <w:i w:val="false"/>
          <w:color w:val="000000"/>
          <w:sz w:val="28"/>
        </w:rPr>
        <w:t>
      № 297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"Ынталы" жалпы білім беретін мектеп" коммуналдық мемлекеттік мекемесі, Ынталы ауылы, Ж.Иманбердиев көшесі № 31А.</w:t>
      </w:r>
    </w:p>
    <w:p>
      <w:pPr>
        <w:spacing w:after="0"/>
        <w:ind w:left="0"/>
        <w:jc w:val="both"/>
      </w:pPr>
      <w:r>
        <w:rPr>
          <w:rFonts w:ascii="Times New Roman"/>
          <w:b w:val="false"/>
          <w:i w:val="false"/>
          <w:color w:val="000000"/>
          <w:sz w:val="28"/>
        </w:rPr>
        <w:t>
      Шекарасы: Ынталы ауылы толығымен.</w:t>
      </w:r>
    </w:p>
    <w:p>
      <w:pPr>
        <w:spacing w:after="0"/>
        <w:ind w:left="0"/>
        <w:jc w:val="both"/>
      </w:pPr>
      <w:r>
        <w:rPr>
          <w:rFonts w:ascii="Times New Roman"/>
          <w:b w:val="false"/>
          <w:i w:val="false"/>
          <w:color w:val="000000"/>
          <w:sz w:val="28"/>
        </w:rPr>
        <w:t>
      Қарақозы Әбдәлиев ауылдық округі</w:t>
      </w:r>
    </w:p>
    <w:p>
      <w:pPr>
        <w:spacing w:after="0"/>
        <w:ind w:left="0"/>
        <w:jc w:val="both"/>
      </w:pPr>
      <w:r>
        <w:rPr>
          <w:rFonts w:ascii="Times New Roman"/>
          <w:b w:val="false"/>
          <w:i w:val="false"/>
          <w:color w:val="000000"/>
          <w:sz w:val="28"/>
        </w:rPr>
        <w:t>
      № 298 сайлау учаскесі.</w:t>
      </w:r>
    </w:p>
    <w:p>
      <w:pPr>
        <w:spacing w:after="0"/>
        <w:ind w:left="0"/>
        <w:jc w:val="both"/>
      </w:pPr>
      <w:r>
        <w:rPr>
          <w:rFonts w:ascii="Times New Roman"/>
          <w:b w:val="false"/>
          <w:i w:val="false"/>
          <w:color w:val="000000"/>
          <w:sz w:val="28"/>
        </w:rPr>
        <w:t>
      Орталығы: Қазығұрт аудандық мәдениет, тілдерді дамыту, дене шынықтыру және спорт бөлімінің "Қазығұрт аудандық мәдениет сарайы" мемлекеттік коммуналдық қазыналық кәсіпорнының Рабат ауылдық мәдениет үйі, Рабат ауылы, Жамбыл көшесі № 10.</w:t>
      </w:r>
    </w:p>
    <w:p>
      <w:pPr>
        <w:spacing w:after="0"/>
        <w:ind w:left="0"/>
        <w:jc w:val="both"/>
      </w:pPr>
      <w:r>
        <w:rPr>
          <w:rFonts w:ascii="Times New Roman"/>
          <w:b w:val="false"/>
          <w:i w:val="false"/>
          <w:color w:val="000000"/>
          <w:sz w:val="28"/>
        </w:rPr>
        <w:t>
      Шекарасы: Рабат ауылының Жамбыл, Қостай ата, М.Әуезов, Т.Рысқұлов, П.Тәжібаева, Б.Момышұлы, Ақпан батыр, Қ.Байымбетов, Нышанов, Ж.Әбенов, С.Сейфуллин, Тілешов, Д.Қонаев, С.Шаймерден, М.Махатаев, Объедков, Кенесары, Ы.Алтынсарин, С.Рахимов көшелері толығымен.</w:t>
      </w:r>
    </w:p>
    <w:p>
      <w:pPr>
        <w:spacing w:after="0"/>
        <w:ind w:left="0"/>
        <w:jc w:val="both"/>
      </w:pPr>
      <w:r>
        <w:rPr>
          <w:rFonts w:ascii="Times New Roman"/>
          <w:b w:val="false"/>
          <w:i w:val="false"/>
          <w:color w:val="000000"/>
          <w:sz w:val="28"/>
        </w:rPr>
        <w:t>
      № 299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П.Тәжібаева атындағы жалпы білім беретін мектеп" коммуналдық мемлекеттік мекемесі, Рабат ауылы, Болашақ көшесі № 115.</w:t>
      </w:r>
    </w:p>
    <w:p>
      <w:pPr>
        <w:spacing w:after="0"/>
        <w:ind w:left="0"/>
        <w:jc w:val="both"/>
      </w:pPr>
      <w:r>
        <w:rPr>
          <w:rFonts w:ascii="Times New Roman"/>
          <w:b w:val="false"/>
          <w:i w:val="false"/>
          <w:color w:val="000000"/>
          <w:sz w:val="28"/>
        </w:rPr>
        <w:t>
      Шекарасы: Рабат ауылының Жібек жолы, Бәйтерек, Болашақ, Ақжол, Қажымұхан, М.Өзтүрік, Шәкәрім, Абай, Аманкелді, Әшірбай ата, Қ.Әбдәлиев көшелері толығымен.</w:t>
      </w:r>
    </w:p>
    <w:p>
      <w:pPr>
        <w:spacing w:after="0"/>
        <w:ind w:left="0"/>
        <w:jc w:val="both"/>
      </w:pPr>
      <w:r>
        <w:rPr>
          <w:rFonts w:ascii="Times New Roman"/>
          <w:b w:val="false"/>
          <w:i w:val="false"/>
          <w:color w:val="000000"/>
          <w:sz w:val="28"/>
        </w:rPr>
        <w:t>
      № 300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"Қазығұрт" жалпы білім беретін мектеп" коммуналдық мемлекеттік мекемесі, Қ.Мәмбетұлы ауылы, Қ.Сатыбалдиев көшесі № 90.</w:t>
      </w:r>
    </w:p>
    <w:p>
      <w:pPr>
        <w:spacing w:after="0"/>
        <w:ind w:left="0"/>
        <w:jc w:val="both"/>
      </w:pPr>
      <w:r>
        <w:rPr>
          <w:rFonts w:ascii="Times New Roman"/>
          <w:b w:val="false"/>
          <w:i w:val="false"/>
          <w:color w:val="000000"/>
          <w:sz w:val="28"/>
        </w:rPr>
        <w:t>
      Шекарасы: Қ.Мәмбетұлы ауылы толығымен.</w:t>
      </w:r>
    </w:p>
    <w:p>
      <w:pPr>
        <w:spacing w:after="0"/>
        <w:ind w:left="0"/>
        <w:jc w:val="both"/>
      </w:pPr>
      <w:r>
        <w:rPr>
          <w:rFonts w:ascii="Times New Roman"/>
          <w:b w:val="false"/>
          <w:i w:val="false"/>
          <w:color w:val="000000"/>
          <w:sz w:val="28"/>
        </w:rPr>
        <w:t>
      № 301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"Аманкелді" жалпы білім беретін мектеп" коммуналдық мемлекеттік мекемесі, Аманкелді ауылы, Исатай батыр көшесі № 31.</w:t>
      </w:r>
    </w:p>
    <w:p>
      <w:pPr>
        <w:spacing w:after="0"/>
        <w:ind w:left="0"/>
        <w:jc w:val="both"/>
      </w:pPr>
      <w:r>
        <w:rPr>
          <w:rFonts w:ascii="Times New Roman"/>
          <w:b w:val="false"/>
          <w:i w:val="false"/>
          <w:color w:val="000000"/>
          <w:sz w:val="28"/>
        </w:rPr>
        <w:t>
      Шекарасы: Аманкелді ауылы толығымен.</w:t>
      </w:r>
    </w:p>
    <w:p>
      <w:pPr>
        <w:spacing w:after="0"/>
        <w:ind w:left="0"/>
        <w:jc w:val="both"/>
      </w:pPr>
      <w:r>
        <w:rPr>
          <w:rFonts w:ascii="Times New Roman"/>
          <w:b w:val="false"/>
          <w:i w:val="false"/>
          <w:color w:val="000000"/>
          <w:sz w:val="28"/>
        </w:rPr>
        <w:t>
      № 302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"Атбұлақ" жанындағы интернаты бар жалпы білім беретін мектеп" коммуналдық мемлекеттік мекемесі, Атбұлақ ауылы, Ж.Қаппаров көшесі № 15.</w:t>
      </w:r>
    </w:p>
    <w:p>
      <w:pPr>
        <w:spacing w:after="0"/>
        <w:ind w:left="0"/>
        <w:jc w:val="both"/>
      </w:pPr>
      <w:r>
        <w:rPr>
          <w:rFonts w:ascii="Times New Roman"/>
          <w:b w:val="false"/>
          <w:i w:val="false"/>
          <w:color w:val="000000"/>
          <w:sz w:val="28"/>
        </w:rPr>
        <w:t>
      Шекарасы: Атбұлақ ауылы толығымен.</w:t>
      </w:r>
    </w:p>
    <w:p>
      <w:pPr>
        <w:spacing w:after="0"/>
        <w:ind w:left="0"/>
        <w:jc w:val="both"/>
      </w:pPr>
      <w:r>
        <w:rPr>
          <w:rFonts w:ascii="Times New Roman"/>
          <w:b w:val="false"/>
          <w:i w:val="false"/>
          <w:color w:val="000000"/>
          <w:sz w:val="28"/>
        </w:rPr>
        <w:t>
      № 303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"Еңбекші" жалпы білім беретін мектеп" коммуналдық мемлекеттік мекемесі, Еңбекші ауылы, Бағаналы көшесі № 56.</w:t>
      </w:r>
    </w:p>
    <w:p>
      <w:pPr>
        <w:spacing w:after="0"/>
        <w:ind w:left="0"/>
        <w:jc w:val="both"/>
      </w:pPr>
      <w:r>
        <w:rPr>
          <w:rFonts w:ascii="Times New Roman"/>
          <w:b w:val="false"/>
          <w:i w:val="false"/>
          <w:color w:val="000000"/>
          <w:sz w:val="28"/>
        </w:rPr>
        <w:t>
      Шекарасы: Еңбекші ауылы толығымен.</w:t>
      </w:r>
    </w:p>
    <w:p>
      <w:pPr>
        <w:spacing w:after="0"/>
        <w:ind w:left="0"/>
        <w:jc w:val="both"/>
      </w:pPr>
      <w:r>
        <w:rPr>
          <w:rFonts w:ascii="Times New Roman"/>
          <w:b w:val="false"/>
          <w:i w:val="false"/>
          <w:color w:val="000000"/>
          <w:sz w:val="28"/>
        </w:rPr>
        <w:t>
      № 304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"Қызылдала" жалпы білім беретін мектеп" коммуналдық мемлекеттік мекемесі, Қызылдала ауылы, Төлеш ақын көшесі № 90.</w:t>
      </w:r>
    </w:p>
    <w:p>
      <w:pPr>
        <w:spacing w:after="0"/>
        <w:ind w:left="0"/>
        <w:jc w:val="both"/>
      </w:pPr>
      <w:r>
        <w:rPr>
          <w:rFonts w:ascii="Times New Roman"/>
          <w:b w:val="false"/>
          <w:i w:val="false"/>
          <w:color w:val="000000"/>
          <w:sz w:val="28"/>
        </w:rPr>
        <w:t>
      Шекарасы: Қызылдала ауылы толығымен.</w:t>
      </w:r>
    </w:p>
    <w:p>
      <w:pPr>
        <w:spacing w:after="0"/>
        <w:ind w:left="0"/>
        <w:jc w:val="both"/>
      </w:pPr>
      <w:r>
        <w:rPr>
          <w:rFonts w:ascii="Times New Roman"/>
          <w:b w:val="false"/>
          <w:i w:val="false"/>
          <w:color w:val="000000"/>
          <w:sz w:val="28"/>
        </w:rPr>
        <w:t>
      Тұрбат ауыл округі</w:t>
      </w:r>
    </w:p>
    <w:p>
      <w:pPr>
        <w:spacing w:after="0"/>
        <w:ind w:left="0"/>
        <w:jc w:val="both"/>
      </w:pPr>
      <w:r>
        <w:rPr>
          <w:rFonts w:ascii="Times New Roman"/>
          <w:b w:val="false"/>
          <w:i w:val="false"/>
          <w:color w:val="000000"/>
          <w:sz w:val="28"/>
        </w:rPr>
        <w:t>
      № 305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"Еңбек" жалпы білім беретін мектеп" коммуналдық мемлекеттік мекемесі, Еңбек ауылы, Жаңа ғасыр көшесі № 33.</w:t>
      </w:r>
    </w:p>
    <w:p>
      <w:pPr>
        <w:spacing w:after="0"/>
        <w:ind w:left="0"/>
        <w:jc w:val="both"/>
      </w:pPr>
      <w:r>
        <w:rPr>
          <w:rFonts w:ascii="Times New Roman"/>
          <w:b w:val="false"/>
          <w:i w:val="false"/>
          <w:color w:val="000000"/>
          <w:sz w:val="28"/>
        </w:rPr>
        <w:t>
      Шекарасы: Еңбек ауылы толығымен.</w:t>
      </w:r>
    </w:p>
    <w:p>
      <w:pPr>
        <w:spacing w:after="0"/>
        <w:ind w:left="0"/>
        <w:jc w:val="both"/>
      </w:pPr>
      <w:r>
        <w:rPr>
          <w:rFonts w:ascii="Times New Roman"/>
          <w:b w:val="false"/>
          <w:i w:val="false"/>
          <w:color w:val="000000"/>
          <w:sz w:val="28"/>
        </w:rPr>
        <w:t>
      № 306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"Қызылдихан" жалпы білім беретін мектеп" коммуналдық мемлекеттік мекемесі, Қызылдихан ауылы, А.Хошимбек көшесі № 27.</w:t>
      </w:r>
    </w:p>
    <w:p>
      <w:pPr>
        <w:spacing w:after="0"/>
        <w:ind w:left="0"/>
        <w:jc w:val="both"/>
      </w:pPr>
      <w:r>
        <w:rPr>
          <w:rFonts w:ascii="Times New Roman"/>
          <w:b w:val="false"/>
          <w:i w:val="false"/>
          <w:color w:val="000000"/>
          <w:sz w:val="28"/>
        </w:rPr>
        <w:t>
      Шекарасы: Қызылдихан ауылының А.Хошимбек, Бірлік, Ырыс, Нур, Береке, Ынтымақ, Көктөбе, Ақбұлақ көшелері толығымен, Өндіріс ауылынан М.Сабиров көшесі толығымен.</w:t>
      </w:r>
    </w:p>
    <w:p>
      <w:pPr>
        <w:spacing w:after="0"/>
        <w:ind w:left="0"/>
        <w:jc w:val="both"/>
      </w:pPr>
      <w:r>
        <w:rPr>
          <w:rFonts w:ascii="Times New Roman"/>
          <w:b w:val="false"/>
          <w:i w:val="false"/>
          <w:color w:val="000000"/>
          <w:sz w:val="28"/>
        </w:rPr>
        <w:t>
      № 307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"Жаңатірлік" жалпы білім беретін мектеп" коммуналдық мемлекеттік мекемесі, Өндіріс ауылы, А.Мұратов көшесі № 7.</w:t>
      </w:r>
    </w:p>
    <w:p>
      <w:pPr>
        <w:spacing w:after="0"/>
        <w:ind w:left="0"/>
        <w:jc w:val="both"/>
      </w:pPr>
      <w:r>
        <w:rPr>
          <w:rFonts w:ascii="Times New Roman"/>
          <w:b w:val="false"/>
          <w:i w:val="false"/>
          <w:color w:val="000000"/>
          <w:sz w:val="28"/>
        </w:rPr>
        <w:t>
      Шекарасы: Өндіріс ауылының А.Тұрсынқұлов, Достық, Ә.Мұратов, Көктем, Н.Байтемиров, С.Кенжегулов, Бастау, Атамекен көшелері толығымен.</w:t>
      </w:r>
    </w:p>
    <w:p>
      <w:pPr>
        <w:spacing w:after="0"/>
        <w:ind w:left="0"/>
        <w:jc w:val="both"/>
      </w:pPr>
      <w:r>
        <w:rPr>
          <w:rFonts w:ascii="Times New Roman"/>
          <w:b w:val="false"/>
          <w:i w:val="false"/>
          <w:color w:val="000000"/>
          <w:sz w:val="28"/>
        </w:rPr>
        <w:t>
      № 308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"Ш.Қалдаяқов атындағы жалпы білім беретін мектеп" коммуналдық мемлекеттік мекемесі, Тұрбат ауылы, Бейбітшілік көшесі № 81.</w:t>
      </w:r>
    </w:p>
    <w:p>
      <w:pPr>
        <w:spacing w:after="0"/>
        <w:ind w:left="0"/>
        <w:jc w:val="both"/>
      </w:pPr>
      <w:r>
        <w:rPr>
          <w:rFonts w:ascii="Times New Roman"/>
          <w:b w:val="false"/>
          <w:i w:val="false"/>
          <w:color w:val="000000"/>
          <w:sz w:val="28"/>
        </w:rPr>
        <w:t>
      Шекарасы: Тұрбат ауылының Болашақ, Ш.Байдалиев, А.Байтурсынов, Жұлдыз, Е.Исақұлов, Қаржан, Бостан, Гүлістан көшелері толығымен және Бейбітшілік көшесінің тақ жағының № 1-85 үйлері, жұп жағының № 2-134 үйлері.</w:t>
      </w:r>
    </w:p>
    <w:p>
      <w:pPr>
        <w:spacing w:after="0"/>
        <w:ind w:left="0"/>
        <w:jc w:val="both"/>
      </w:pPr>
      <w:r>
        <w:rPr>
          <w:rFonts w:ascii="Times New Roman"/>
          <w:b w:val="false"/>
          <w:i w:val="false"/>
          <w:color w:val="000000"/>
          <w:sz w:val="28"/>
        </w:rPr>
        <w:t>
      № 309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"Бәйтерек" бөбекжай балабақшасы коммуналдық мемлекеттік мекемесі, Тұрбат ауылы, Пірәліұлы Бөрібек көшесі № 68</w:t>
      </w:r>
    </w:p>
    <w:p>
      <w:pPr>
        <w:spacing w:after="0"/>
        <w:ind w:left="0"/>
        <w:jc w:val="both"/>
      </w:pPr>
      <w:r>
        <w:rPr>
          <w:rFonts w:ascii="Times New Roman"/>
          <w:b w:val="false"/>
          <w:i w:val="false"/>
          <w:color w:val="000000"/>
          <w:sz w:val="28"/>
        </w:rPr>
        <w:t>
      Шекарасы: Тұрбат ауылының Бақыт, И.Қасимов, П.Бөрібек, Л.Жолдыбаева көшелері толығымен және Бейбітшілік көшесі тақ жағының № 115-195 үйлері, жұп жағының № 154-194 үйлері.</w:t>
      </w:r>
    </w:p>
    <w:p>
      <w:pPr>
        <w:spacing w:after="0"/>
        <w:ind w:left="0"/>
        <w:jc w:val="both"/>
      </w:pPr>
      <w:r>
        <w:rPr>
          <w:rFonts w:ascii="Times New Roman"/>
          <w:b w:val="false"/>
          <w:i w:val="false"/>
          <w:color w:val="000000"/>
          <w:sz w:val="28"/>
        </w:rPr>
        <w:t>
      № 310 сайлау учаскесі.</w:t>
      </w:r>
    </w:p>
    <w:p>
      <w:pPr>
        <w:spacing w:after="0"/>
        <w:ind w:left="0"/>
        <w:jc w:val="both"/>
      </w:pPr>
      <w:r>
        <w:rPr>
          <w:rFonts w:ascii="Times New Roman"/>
          <w:b w:val="false"/>
          <w:i w:val="false"/>
          <w:color w:val="000000"/>
          <w:sz w:val="28"/>
        </w:rPr>
        <w:t>
      Орталығы: Тұрбат шекара заставасы, Өндіріс ауылы, Көктем көшесі № 28.</w:t>
      </w:r>
    </w:p>
    <w:p>
      <w:pPr>
        <w:spacing w:after="0"/>
        <w:ind w:left="0"/>
        <w:jc w:val="both"/>
      </w:pPr>
      <w:r>
        <w:rPr>
          <w:rFonts w:ascii="Times New Roman"/>
          <w:b w:val="false"/>
          <w:i w:val="false"/>
          <w:color w:val="000000"/>
          <w:sz w:val="28"/>
        </w:rPr>
        <w:t>
      Шанақ ауыл округі</w:t>
      </w:r>
    </w:p>
    <w:p>
      <w:pPr>
        <w:spacing w:after="0"/>
        <w:ind w:left="0"/>
        <w:jc w:val="both"/>
      </w:pPr>
      <w:r>
        <w:rPr>
          <w:rFonts w:ascii="Times New Roman"/>
          <w:b w:val="false"/>
          <w:i w:val="false"/>
          <w:color w:val="000000"/>
          <w:sz w:val="28"/>
        </w:rPr>
        <w:t>
      № 311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"Абай атындағы жалпы білім беретін мектеп" коммуналдық мемлекеттік мекемесі, Шанақ ауылы, Нұржан Болыс көшесі № 20.</w:t>
      </w:r>
    </w:p>
    <w:p>
      <w:pPr>
        <w:spacing w:after="0"/>
        <w:ind w:left="0"/>
        <w:jc w:val="both"/>
      </w:pPr>
      <w:r>
        <w:rPr>
          <w:rFonts w:ascii="Times New Roman"/>
          <w:b w:val="false"/>
          <w:i w:val="false"/>
          <w:color w:val="000000"/>
          <w:sz w:val="28"/>
        </w:rPr>
        <w:t>
      Шекарасы: Шанақ ауылы толығымен.</w:t>
      </w:r>
    </w:p>
    <w:p>
      <w:pPr>
        <w:spacing w:after="0"/>
        <w:ind w:left="0"/>
        <w:jc w:val="both"/>
      </w:pPr>
      <w:r>
        <w:rPr>
          <w:rFonts w:ascii="Times New Roman"/>
          <w:b w:val="false"/>
          <w:i w:val="false"/>
          <w:color w:val="000000"/>
          <w:sz w:val="28"/>
        </w:rPr>
        <w:t>
      № 312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"Ақжар" жалпы білім беретін мектеп" коммуналдық мемлекеттік мекемесі, Ақжар ауылы, Қ.Құдайбергенов көшесі № 25.</w:t>
      </w:r>
    </w:p>
    <w:p>
      <w:pPr>
        <w:spacing w:after="0"/>
        <w:ind w:left="0"/>
        <w:jc w:val="both"/>
      </w:pPr>
      <w:r>
        <w:rPr>
          <w:rFonts w:ascii="Times New Roman"/>
          <w:b w:val="false"/>
          <w:i w:val="false"/>
          <w:color w:val="000000"/>
          <w:sz w:val="28"/>
        </w:rPr>
        <w:t>
      Шекарасы: Ақжар ауылы толығымен.</w:t>
      </w:r>
    </w:p>
    <w:p>
      <w:pPr>
        <w:spacing w:after="0"/>
        <w:ind w:left="0"/>
        <w:jc w:val="both"/>
      </w:pPr>
      <w:r>
        <w:rPr>
          <w:rFonts w:ascii="Times New Roman"/>
          <w:b w:val="false"/>
          <w:i w:val="false"/>
          <w:color w:val="000000"/>
          <w:sz w:val="28"/>
        </w:rPr>
        <w:t>
      № 313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"Т.Тоқтаров атындағы жалпы білім беретін мектеп" коммуналдық мемлекеттік мекемесі, Ескі Шанақ ауылы, Қасымбек би көшесі № 27.</w:t>
      </w:r>
    </w:p>
    <w:p>
      <w:pPr>
        <w:spacing w:after="0"/>
        <w:ind w:left="0"/>
        <w:jc w:val="both"/>
      </w:pPr>
      <w:r>
        <w:rPr>
          <w:rFonts w:ascii="Times New Roman"/>
          <w:b w:val="false"/>
          <w:i w:val="false"/>
          <w:color w:val="000000"/>
          <w:sz w:val="28"/>
        </w:rPr>
        <w:t>
      Шекарасы: Ескі Шанақ, Ызабұлақ, станция Шанақ ауылдары толығымен.</w:t>
      </w:r>
    </w:p>
    <w:p>
      <w:pPr>
        <w:spacing w:after="0"/>
        <w:ind w:left="0"/>
        <w:jc w:val="both"/>
      </w:pPr>
      <w:r>
        <w:rPr>
          <w:rFonts w:ascii="Times New Roman"/>
          <w:b w:val="false"/>
          <w:i w:val="false"/>
          <w:color w:val="000000"/>
          <w:sz w:val="28"/>
        </w:rPr>
        <w:t>
      Сарапхана ауыл округі</w:t>
      </w:r>
    </w:p>
    <w:p>
      <w:pPr>
        <w:spacing w:after="0"/>
        <w:ind w:left="0"/>
        <w:jc w:val="both"/>
      </w:pPr>
      <w:r>
        <w:rPr>
          <w:rFonts w:ascii="Times New Roman"/>
          <w:b w:val="false"/>
          <w:i w:val="false"/>
          <w:color w:val="000000"/>
          <w:sz w:val="28"/>
        </w:rPr>
        <w:t>
      № 314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"Ыбырай Алтынсарин атындағы мектеп жанындағы интернаты бар жалпы білім беретін мектеп" коммуналдық мемлекеттік мекемесі, Сарапхана ауылы, Ы.Алтынсарин көшесі № 22.</w:t>
      </w:r>
    </w:p>
    <w:p>
      <w:pPr>
        <w:spacing w:after="0"/>
        <w:ind w:left="0"/>
        <w:jc w:val="both"/>
      </w:pPr>
      <w:r>
        <w:rPr>
          <w:rFonts w:ascii="Times New Roman"/>
          <w:b w:val="false"/>
          <w:i w:val="false"/>
          <w:color w:val="000000"/>
          <w:sz w:val="28"/>
        </w:rPr>
        <w:t>
      Шекарасы: Сарапхана ауылы толығымен.</w:t>
      </w:r>
    </w:p>
    <w:p>
      <w:pPr>
        <w:spacing w:after="0"/>
        <w:ind w:left="0"/>
        <w:jc w:val="both"/>
      </w:pPr>
      <w:r>
        <w:rPr>
          <w:rFonts w:ascii="Times New Roman"/>
          <w:b w:val="false"/>
          <w:i w:val="false"/>
          <w:color w:val="000000"/>
          <w:sz w:val="28"/>
        </w:rPr>
        <w:t>
      № 315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"Д.А.Қонаев атындағы жалпы білім беретін мектеп" коммуналдық мемлекеттік мекемесі, Жіңішке ауылы, Д.Қонаев көшесі № 2.</w:t>
      </w:r>
    </w:p>
    <w:p>
      <w:pPr>
        <w:spacing w:after="0"/>
        <w:ind w:left="0"/>
        <w:jc w:val="both"/>
      </w:pPr>
      <w:r>
        <w:rPr>
          <w:rFonts w:ascii="Times New Roman"/>
          <w:b w:val="false"/>
          <w:i w:val="false"/>
          <w:color w:val="000000"/>
          <w:sz w:val="28"/>
        </w:rPr>
        <w:t>
      Шекарасы: Жіңішке ауылы толығымен.</w:t>
      </w:r>
    </w:p>
    <w:p>
      <w:pPr>
        <w:spacing w:after="0"/>
        <w:ind w:left="0"/>
        <w:jc w:val="both"/>
      </w:pPr>
      <w:r>
        <w:rPr>
          <w:rFonts w:ascii="Times New Roman"/>
          <w:b w:val="false"/>
          <w:i w:val="false"/>
          <w:color w:val="000000"/>
          <w:sz w:val="28"/>
        </w:rPr>
        <w:t>
      № 316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"М.Өтемісұлы атындағы жалпы білім беретін мектеп" коммуналдық мемлекеттік мекемесі, Махамбет ауылы, Л.Құрбанов көшесі № 19А.</w:t>
      </w:r>
    </w:p>
    <w:p>
      <w:pPr>
        <w:spacing w:after="0"/>
        <w:ind w:left="0"/>
        <w:jc w:val="both"/>
      </w:pPr>
      <w:r>
        <w:rPr>
          <w:rFonts w:ascii="Times New Roman"/>
          <w:b w:val="false"/>
          <w:i w:val="false"/>
          <w:color w:val="000000"/>
          <w:sz w:val="28"/>
        </w:rPr>
        <w:t>
      Шекарасы: Махамбет ауылы толығымен.</w:t>
      </w:r>
    </w:p>
    <w:p>
      <w:pPr>
        <w:spacing w:after="0"/>
        <w:ind w:left="0"/>
        <w:jc w:val="both"/>
      </w:pPr>
      <w:r>
        <w:rPr>
          <w:rFonts w:ascii="Times New Roman"/>
          <w:b w:val="false"/>
          <w:i w:val="false"/>
          <w:color w:val="000000"/>
          <w:sz w:val="28"/>
        </w:rPr>
        <w:t>
      № 317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"А.Байтұрсынов атындағы жалпы білім беретін мектеп" коммуналдық мемлекеттік мекемесі, Майлыошақ ауылы, Келешек көшесі № 9.</w:t>
      </w:r>
    </w:p>
    <w:p>
      <w:pPr>
        <w:spacing w:after="0"/>
        <w:ind w:left="0"/>
        <w:jc w:val="both"/>
      </w:pPr>
      <w:r>
        <w:rPr>
          <w:rFonts w:ascii="Times New Roman"/>
          <w:b w:val="false"/>
          <w:i w:val="false"/>
          <w:color w:val="000000"/>
          <w:sz w:val="28"/>
        </w:rPr>
        <w:t>
      Шекарасы: Майлыошақ ауылы толығымен.</w:t>
      </w:r>
    </w:p>
    <w:p>
      <w:pPr>
        <w:spacing w:after="0"/>
        <w:ind w:left="0"/>
        <w:jc w:val="both"/>
      </w:pPr>
      <w:r>
        <w:rPr>
          <w:rFonts w:ascii="Times New Roman"/>
          <w:b w:val="false"/>
          <w:i w:val="false"/>
          <w:color w:val="000000"/>
          <w:sz w:val="28"/>
        </w:rPr>
        <w:t>
      № 318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"Талдыбұлақ" негізгі орта мектеп" коммуналдық мемлекеттік мекемесі, Талдыбұлақ ауылы, Түгейболат көшесі №49А.</w:t>
      </w:r>
    </w:p>
    <w:p>
      <w:pPr>
        <w:spacing w:after="0"/>
        <w:ind w:left="0"/>
        <w:jc w:val="both"/>
      </w:pPr>
      <w:r>
        <w:rPr>
          <w:rFonts w:ascii="Times New Roman"/>
          <w:b w:val="false"/>
          <w:i w:val="false"/>
          <w:color w:val="000000"/>
          <w:sz w:val="28"/>
        </w:rPr>
        <w:t>
      Шекарасы: Талдыбұлақ ауылы толығымен.</w:t>
      </w:r>
    </w:p>
    <w:p>
      <w:pPr>
        <w:spacing w:after="0"/>
        <w:ind w:left="0"/>
        <w:jc w:val="both"/>
      </w:pPr>
      <w:r>
        <w:rPr>
          <w:rFonts w:ascii="Times New Roman"/>
          <w:b w:val="false"/>
          <w:i w:val="false"/>
          <w:color w:val="000000"/>
          <w:sz w:val="28"/>
        </w:rPr>
        <w:t>
      № 319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"Бақабұлақ" бастауыш мектеп" коммуналдық мемлекеттік мекемесі, Бақабұлақ ауылы, Бақабұлақ көшесі № 33.</w:t>
      </w:r>
    </w:p>
    <w:p>
      <w:pPr>
        <w:spacing w:after="0"/>
        <w:ind w:left="0"/>
        <w:jc w:val="both"/>
      </w:pPr>
      <w:r>
        <w:rPr>
          <w:rFonts w:ascii="Times New Roman"/>
          <w:b w:val="false"/>
          <w:i w:val="false"/>
          <w:color w:val="000000"/>
          <w:sz w:val="28"/>
        </w:rPr>
        <w:t>
      Шекарасы: Бақабұлақ ауылы толығымен.</w:t>
      </w:r>
    </w:p>
    <w:p>
      <w:pPr>
        <w:spacing w:after="0"/>
        <w:ind w:left="0"/>
        <w:jc w:val="both"/>
      </w:pPr>
      <w:r>
        <w:rPr>
          <w:rFonts w:ascii="Times New Roman"/>
          <w:b w:val="false"/>
          <w:i w:val="false"/>
          <w:color w:val="000000"/>
          <w:sz w:val="28"/>
        </w:rPr>
        <w:t>
      Шарбұлақ ауыл округі</w:t>
      </w:r>
    </w:p>
    <w:p>
      <w:pPr>
        <w:spacing w:after="0"/>
        <w:ind w:left="0"/>
        <w:jc w:val="both"/>
      </w:pPr>
      <w:r>
        <w:rPr>
          <w:rFonts w:ascii="Times New Roman"/>
          <w:b w:val="false"/>
          <w:i w:val="false"/>
          <w:color w:val="000000"/>
          <w:sz w:val="28"/>
        </w:rPr>
        <w:t>
      № 320 сайлау учаскесі.</w:t>
      </w:r>
    </w:p>
    <w:p>
      <w:pPr>
        <w:spacing w:after="0"/>
        <w:ind w:left="0"/>
        <w:jc w:val="both"/>
      </w:pPr>
      <w:r>
        <w:rPr>
          <w:rFonts w:ascii="Times New Roman"/>
          <w:b w:val="false"/>
          <w:i w:val="false"/>
          <w:color w:val="000000"/>
          <w:sz w:val="28"/>
        </w:rPr>
        <w:t>
      Орталығы: Қазығұрт аудандық мәдениет, тілдерді дамыту, дене шынықтыру және спорт бөлімінің "Қазығұрт аудандық мәдениет сарайы" мемлекеттік коммуналдық қазыналық кәсіпорнының Шарбұлақ ауылдық мәдениет үйі, Шарбұлақ ауылы, Т.Батырбеков көшесі № 21.</w:t>
      </w:r>
    </w:p>
    <w:p>
      <w:pPr>
        <w:spacing w:after="0"/>
        <w:ind w:left="0"/>
        <w:jc w:val="both"/>
      </w:pPr>
      <w:r>
        <w:rPr>
          <w:rFonts w:ascii="Times New Roman"/>
          <w:b w:val="false"/>
          <w:i w:val="false"/>
          <w:color w:val="000000"/>
          <w:sz w:val="28"/>
        </w:rPr>
        <w:t>
      Шекарасы: Шарбұлақ ауылы толығымен.</w:t>
      </w:r>
    </w:p>
    <w:p>
      <w:pPr>
        <w:spacing w:after="0"/>
        <w:ind w:left="0"/>
        <w:jc w:val="both"/>
      </w:pPr>
      <w:r>
        <w:rPr>
          <w:rFonts w:ascii="Times New Roman"/>
          <w:b w:val="false"/>
          <w:i w:val="false"/>
          <w:color w:val="000000"/>
          <w:sz w:val="28"/>
        </w:rPr>
        <w:t>
      № 321 сайлау учаскесі.</w:t>
      </w:r>
    </w:p>
    <w:p>
      <w:pPr>
        <w:spacing w:after="0"/>
        <w:ind w:left="0"/>
        <w:jc w:val="both"/>
      </w:pPr>
      <w:r>
        <w:rPr>
          <w:rFonts w:ascii="Times New Roman"/>
          <w:b w:val="false"/>
          <w:i w:val="false"/>
          <w:color w:val="000000"/>
          <w:sz w:val="28"/>
        </w:rPr>
        <w:t>
      Орталығы: Түркістан облысының білім басқармасының Қазығұрт ауданының білім бөлімінің "Ақбастау" жалпы білім беретін мектеп" коммуналдық мемлекеттік мекемесі, Ақбастау ауылы, Ақбастау көшесі № 41.</w:t>
      </w:r>
    </w:p>
    <w:p>
      <w:pPr>
        <w:spacing w:after="0"/>
        <w:ind w:left="0"/>
        <w:jc w:val="both"/>
      </w:pPr>
      <w:r>
        <w:rPr>
          <w:rFonts w:ascii="Times New Roman"/>
          <w:b w:val="false"/>
          <w:i w:val="false"/>
          <w:color w:val="000000"/>
          <w:sz w:val="28"/>
        </w:rPr>
        <w:t>
      Шекарасы: Ақбастау ауылы толығымен.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