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49cb" w14:textId="a044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әкiмдiгiнiң 2018 жылғы 21 қарашадағы № 155 қаулысы. Түркістан облысының Әдiлет департаментiнде 2018 жылғы 27 қарашада № 4810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17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"TNS-Plus" жауапкершілігі шектеулі серіктестігі магистральды талшықты оптикалық байланыс желісін орналастыру және пайдалану үшін жердің меншік иелері мен жер пайдаланушылардан алып қоймастан жер учаскелерінде 49 (қырық тоғыз) жыл мерзімге қауымдық сервитут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– Түркістан облысы Қазығұрт ауданы әкімдігінің 30.06.2022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С.Нұрмановқа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Магистральды талшықты оптикалық байланыс желісін орналастыру және пайдалану үшін қауымдық сервитут белгіленетін жер учаскелері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 шылар атауы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 туттың әрекет ету көлемі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шаруашық мақсатындағы жерлер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егістік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шабындық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егістік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 ауыл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 ауыл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ауыл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Шарапхана ауыл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 ауыл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Қ.Абдалиев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жерi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көлiк, байланыс, ғарыш қызметі, қорғаныс, ұлттық қауіпсіздік мұқтажына арналған жер және ауыл шаруашылығына арналмаған өзге де жер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аумақтардың жерi, сауықтыру мақсатындағы, рекреациялық және тарихи-мәдени мақсаттағы жер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қорының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қорының жерi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