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ea1b" w14:textId="ffae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ауданы әкiмдiгiнiң 2018 жылғы 30 қарашадағы № 162 қаулысы. Түркістан облысының Әдiлет департаментiнде 2018 жылғы 5 желтоқсанда № 4822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17 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 </w:t>
      </w:r>
      <w:r>
        <w:rPr>
          <w:rFonts w:ascii="Times New Roman"/>
          <w:b w:val="false"/>
          <w:i w:val="false"/>
          <w:color w:val="000000"/>
          <w:sz w:val="28"/>
        </w:rPr>
        <w:t>10) тармақшасына</w:t>
      </w:r>
      <w:r>
        <w:rPr>
          <w:rFonts w:ascii="Times New Roman"/>
          <w:b w:val="false"/>
          <w:i w:val="false"/>
          <w:color w:val="000000"/>
          <w:sz w:val="28"/>
        </w:rPr>
        <w:t xml:space="preserve"> сәйкес және жер қойнауын пайдалануға арналған келісімшарт негізінде, Қазығұрт ауданының әкімдігі ҚАУЛЫ ЕТЕДІ: </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"Батсу-Водоканал" жауапкершілігі шектеулі серіктестігі "№ 3 учаскесі" учаскесінде кірпіш өндірісіне қажетті саздақты барлау үшін жердің меншік иелері мен жер пайдаланушылардан алып қоймастан жер учаскелерінде 2 (екі) жыл мерзімге жария сервитут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"Батсу-Водоканал" жауапкершілігі шектеулі серіктестігі ауыл шаруашылығы өндірісінің шығасыны бюджет кірісіне өтесін.</w:t>
      </w:r>
    </w:p>
    <w:bookmarkEnd w:id="2"/>
    <w:bookmarkStart w:name="z4" w:id="3"/>
    <w:p>
      <w:pPr>
        <w:spacing w:after="0"/>
        <w:ind w:left="0"/>
        <w:jc w:val="both"/>
      </w:pPr>
      <w:r>
        <w:rPr>
          <w:rFonts w:ascii="Times New Roman"/>
          <w:b w:val="false"/>
          <w:i w:val="false"/>
          <w:color w:val="000000"/>
          <w:sz w:val="28"/>
        </w:rPr>
        <w:t>
      3. "Қазығұрт ауданы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Қазығұрт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қаулыны Қазығұрт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С.Ш.Нұрмановқа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162 қаулысына 1-қосымша</w:t>
            </w:r>
          </w:p>
        </w:tc>
      </w:tr>
    </w:tbl>
    <w:p>
      <w:pPr>
        <w:spacing w:after="0"/>
        <w:ind w:left="0"/>
        <w:jc w:val="left"/>
      </w:pPr>
      <w:r>
        <w:rPr>
          <w:rFonts w:ascii="Times New Roman"/>
          <w:b/>
          <w:i w:val="false"/>
          <w:color w:val="000000"/>
        </w:rPr>
        <w:t xml:space="preserve"> "№ 3 учаскесі" учаскесінде кірпіш өндірісіне қажетті саздақты барлау үшін жария сервитут белгіленетін жер учаскелері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170"/>
        <w:gridCol w:w="2611"/>
        <w:gridCol w:w="2185"/>
        <w:gridCol w:w="684"/>
        <w:gridCol w:w="946"/>
        <w:gridCol w:w="916"/>
        <w:gridCol w:w="684"/>
        <w:gridCol w:w="2188"/>
      </w:tblGrid>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 шылар атауы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 туттың әрекет ету көлемі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шаруашық мақсатындағы жерлер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егістік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шабындық </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егістік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ауыл округі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4985"/>
        <w:gridCol w:w="3290"/>
        <w:gridCol w:w="885"/>
        <w:gridCol w:w="911"/>
        <w:gridCol w:w="8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жерi</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жерi, сауықтыру мақсатындағы, рекреациялық және тарихи-мәдени мақсаттағы жер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жерi</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2018 жылғы 30 қарашадағы</w:t>
            </w:r>
            <w:r>
              <w:br/>
            </w:r>
            <w:r>
              <w:rPr>
                <w:rFonts w:ascii="Times New Roman"/>
                <w:b w:val="false"/>
                <w:i w:val="false"/>
                <w:color w:val="000000"/>
                <w:sz w:val="20"/>
              </w:rPr>
              <w:t>№ 162 қаулысына 2-қосымша</w:t>
            </w:r>
          </w:p>
        </w:tc>
      </w:tr>
    </w:tbl>
    <w:p>
      <w:pPr>
        <w:spacing w:after="0"/>
        <w:ind w:left="0"/>
        <w:jc w:val="left"/>
      </w:pPr>
      <w:r>
        <w:rPr>
          <w:rFonts w:ascii="Times New Roman"/>
          <w:b/>
          <w:i w:val="false"/>
          <w:color w:val="000000"/>
        </w:rPr>
        <w:t xml:space="preserve"> "№ 3 учаскесі" учаскесінде кірпіш өндірісіне қажетті саздақты барлау үшін жер учаскелеріне жария сервитут белгілеуден туындайтын ауыл шаруашылығы өндірісінің шығасы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1316"/>
        <w:gridCol w:w="950"/>
        <w:gridCol w:w="3386"/>
        <w:gridCol w:w="5332"/>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округтер атауы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алқаптар түрлері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белгіленген жерлердің көлемі (гектар)</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өндірісінің шығыны (теңге)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Шанақ ауыл округі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