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5f600" w14:textId="855f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аумағында сайлау учаскелерін құру туралы</w:t>
      </w:r>
    </w:p>
    <w:p>
      <w:pPr>
        <w:spacing w:after="0"/>
        <w:ind w:left="0"/>
        <w:jc w:val="both"/>
      </w:pPr>
      <w:r>
        <w:rPr>
          <w:rFonts w:ascii="Times New Roman"/>
          <w:b w:val="false"/>
          <w:i w:val="false"/>
          <w:color w:val="000000"/>
          <w:sz w:val="28"/>
        </w:rPr>
        <w:t>Түркістан облысы Отырар ауданы әкімінің 2018 жылғы 2 қарашадағы № 11 шешімі. Түркістан облысы Әділет департаментінде 2018 жылғы 7 қарашада № 4774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 өзі басқару туралы" Қазақстан Республикасының 2001 жылғы 23 қаңтардағы Заңының 33 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Отырар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Отырар ауданы аумағында сайлауды ұйымдастыру және өткізу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"Отырар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Отырар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аудан әкімі аппаратының басшысы А.Мәуленге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Е.Айтаханов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әкімінің</w:t>
            </w:r>
            <w:r>
              <w:br/>
            </w:r>
            <w:r>
              <w:rPr>
                <w:rFonts w:ascii="Times New Roman"/>
                <w:b w:val="false"/>
                <w:i w:val="false"/>
                <w:color w:val="000000"/>
                <w:sz w:val="20"/>
              </w:rPr>
              <w:t>2018 жылғы "02" қарашадағы</w:t>
            </w:r>
            <w:r>
              <w:br/>
            </w:r>
            <w:r>
              <w:rPr>
                <w:rFonts w:ascii="Times New Roman"/>
                <w:b w:val="false"/>
                <w:i w:val="false"/>
                <w:color w:val="000000"/>
                <w:sz w:val="20"/>
              </w:rPr>
              <w:t>№ 11 шешіміне қосымша</w:t>
            </w:r>
          </w:p>
        </w:tc>
      </w:tr>
    </w:tbl>
    <w:p>
      <w:pPr>
        <w:spacing w:after="0"/>
        <w:ind w:left="0"/>
        <w:jc w:val="left"/>
      </w:pPr>
      <w:r>
        <w:rPr>
          <w:rFonts w:ascii="Times New Roman"/>
          <w:b/>
          <w:i w:val="false"/>
          <w:color w:val="000000"/>
        </w:rPr>
        <w:t xml:space="preserve"> Отырар ауданы бойынша сайлау учаскелерінің тізбесі</w:t>
      </w:r>
    </w:p>
    <w:bookmarkStart w:name="z7" w:id="5"/>
    <w:p>
      <w:pPr>
        <w:spacing w:after="0"/>
        <w:ind w:left="0"/>
        <w:jc w:val="both"/>
      </w:pPr>
      <w:r>
        <w:rPr>
          <w:rFonts w:ascii="Times New Roman"/>
          <w:b w:val="false"/>
          <w:i w:val="false"/>
          <w:color w:val="000000"/>
          <w:sz w:val="28"/>
        </w:rPr>
        <w:t>
      № 486 Аққұм сайлау учаскесі</w:t>
      </w:r>
    </w:p>
    <w:bookmarkEnd w:id="5"/>
    <w:p>
      <w:pPr>
        <w:spacing w:after="0"/>
        <w:ind w:left="0"/>
        <w:jc w:val="both"/>
      </w:pPr>
      <w:r>
        <w:rPr>
          <w:rFonts w:ascii="Times New Roman"/>
          <w:b w:val="false"/>
          <w:i w:val="false"/>
          <w:color w:val="000000"/>
          <w:sz w:val="28"/>
        </w:rPr>
        <w:t>
      Орталығы: Отырар ауданының білім бөлімінің "С.Сейфуллин атындағы жалпы орта мектебі" коммуналдық мемлекеттік мекемесінің ғимараты, Аққұм ауылдық округі, Аққұм ауылы, С.Сейфуллин көшесі № 31.</w:t>
      </w:r>
    </w:p>
    <w:p>
      <w:pPr>
        <w:spacing w:after="0"/>
        <w:ind w:left="0"/>
        <w:jc w:val="both"/>
      </w:pPr>
      <w:r>
        <w:rPr>
          <w:rFonts w:ascii="Times New Roman"/>
          <w:b w:val="false"/>
          <w:i w:val="false"/>
          <w:color w:val="000000"/>
          <w:sz w:val="28"/>
        </w:rPr>
        <w:t>
      Шекаралары: Аққұм ауылы толығымен.</w:t>
      </w:r>
    </w:p>
    <w:bookmarkStart w:name="z8" w:id="6"/>
    <w:p>
      <w:pPr>
        <w:spacing w:after="0"/>
        <w:ind w:left="0"/>
        <w:jc w:val="both"/>
      </w:pPr>
      <w:r>
        <w:rPr>
          <w:rFonts w:ascii="Times New Roman"/>
          <w:b w:val="false"/>
          <w:i w:val="false"/>
          <w:color w:val="000000"/>
          <w:sz w:val="28"/>
        </w:rPr>
        <w:t>
      № 487 Ақкөл сайлау учаскесі</w:t>
      </w:r>
    </w:p>
    <w:bookmarkEnd w:id="6"/>
    <w:p>
      <w:pPr>
        <w:spacing w:after="0"/>
        <w:ind w:left="0"/>
        <w:jc w:val="both"/>
      </w:pPr>
      <w:r>
        <w:rPr>
          <w:rFonts w:ascii="Times New Roman"/>
          <w:b w:val="false"/>
          <w:i w:val="false"/>
          <w:color w:val="000000"/>
          <w:sz w:val="28"/>
        </w:rPr>
        <w:t>
      Орталығы: Отырар ауданының білім бөлімінің "Ақкөл шағын жинақты негізгі мектебі" коммуналдық мемлекеттік мекемесінің ғимараты, Балтакөл ауылдық округі, Аққол ауылы, Қ.Азаматов көшесі № 11.</w:t>
      </w:r>
    </w:p>
    <w:p>
      <w:pPr>
        <w:spacing w:after="0"/>
        <w:ind w:left="0"/>
        <w:jc w:val="both"/>
      </w:pPr>
      <w:r>
        <w:rPr>
          <w:rFonts w:ascii="Times New Roman"/>
          <w:b w:val="false"/>
          <w:i w:val="false"/>
          <w:color w:val="000000"/>
          <w:sz w:val="28"/>
        </w:rPr>
        <w:t>
      Шекаралары: Ақкөл ауылы толығымен.</w:t>
      </w:r>
    </w:p>
    <w:bookmarkStart w:name="z9" w:id="7"/>
    <w:p>
      <w:pPr>
        <w:spacing w:after="0"/>
        <w:ind w:left="0"/>
        <w:jc w:val="both"/>
      </w:pPr>
      <w:r>
        <w:rPr>
          <w:rFonts w:ascii="Times New Roman"/>
          <w:b w:val="false"/>
          <w:i w:val="false"/>
          <w:color w:val="000000"/>
          <w:sz w:val="28"/>
        </w:rPr>
        <w:t>
      № 488 Балтакөл сайлау учаскесі</w:t>
      </w:r>
    </w:p>
    <w:bookmarkEnd w:id="7"/>
    <w:p>
      <w:pPr>
        <w:spacing w:after="0"/>
        <w:ind w:left="0"/>
        <w:jc w:val="both"/>
      </w:pPr>
      <w:r>
        <w:rPr>
          <w:rFonts w:ascii="Times New Roman"/>
          <w:b w:val="false"/>
          <w:i w:val="false"/>
          <w:color w:val="000000"/>
          <w:sz w:val="28"/>
        </w:rPr>
        <w:t>
      Орталығы: Отырар ауданының білім бөлімінің "Ы.Алтынсарин атындағы жалпы орта мектебі" коммуналдық мемлекеттік мекемесінің ғимараты, Балтакөл ауылдық округі, Балтакөл ауылы, М.Көбеев көшесі № 12.</w:t>
      </w:r>
    </w:p>
    <w:p>
      <w:pPr>
        <w:spacing w:after="0"/>
        <w:ind w:left="0"/>
        <w:jc w:val="both"/>
      </w:pPr>
      <w:r>
        <w:rPr>
          <w:rFonts w:ascii="Times New Roman"/>
          <w:b w:val="false"/>
          <w:i w:val="false"/>
          <w:color w:val="000000"/>
          <w:sz w:val="28"/>
        </w:rPr>
        <w:t>
      Шекаралары: Балтакөл ауылы толығымен.</w:t>
      </w:r>
    </w:p>
    <w:bookmarkStart w:name="z10" w:id="8"/>
    <w:p>
      <w:pPr>
        <w:spacing w:after="0"/>
        <w:ind w:left="0"/>
        <w:jc w:val="both"/>
      </w:pPr>
      <w:r>
        <w:rPr>
          <w:rFonts w:ascii="Times New Roman"/>
          <w:b w:val="false"/>
          <w:i w:val="false"/>
          <w:color w:val="000000"/>
          <w:sz w:val="28"/>
        </w:rPr>
        <w:t>
      № 489 Көлқұдық сайлау учаскесі</w:t>
      </w:r>
    </w:p>
    <w:bookmarkEnd w:id="8"/>
    <w:p>
      <w:pPr>
        <w:spacing w:after="0"/>
        <w:ind w:left="0"/>
        <w:jc w:val="both"/>
      </w:pPr>
      <w:r>
        <w:rPr>
          <w:rFonts w:ascii="Times New Roman"/>
          <w:b w:val="false"/>
          <w:i w:val="false"/>
          <w:color w:val="000000"/>
          <w:sz w:val="28"/>
        </w:rPr>
        <w:t>
      Орталығы: Отырар ауданының білім бөлімінің "С.Муқанов атындағы шағын жинақты жалпы орта мектебі" коммуналдық мемлекеттік мекемесінің ғимараты, Балтакөл ауылдық округі, Көлқұдық ауылы, М.Арыс көшесі № 2.</w:t>
      </w:r>
    </w:p>
    <w:p>
      <w:pPr>
        <w:spacing w:after="0"/>
        <w:ind w:left="0"/>
        <w:jc w:val="both"/>
      </w:pPr>
      <w:r>
        <w:rPr>
          <w:rFonts w:ascii="Times New Roman"/>
          <w:b w:val="false"/>
          <w:i w:val="false"/>
          <w:color w:val="000000"/>
          <w:sz w:val="28"/>
        </w:rPr>
        <w:t>
      Шекаралары: Көлқұдық ауылы толығымен.</w:t>
      </w:r>
    </w:p>
    <w:bookmarkStart w:name="z11" w:id="9"/>
    <w:p>
      <w:pPr>
        <w:spacing w:after="0"/>
        <w:ind w:left="0"/>
        <w:jc w:val="both"/>
      </w:pPr>
      <w:r>
        <w:rPr>
          <w:rFonts w:ascii="Times New Roman"/>
          <w:b w:val="false"/>
          <w:i w:val="false"/>
          <w:color w:val="000000"/>
          <w:sz w:val="28"/>
        </w:rPr>
        <w:t>
      № 490 Үштам сайлау учаскесі</w:t>
      </w:r>
    </w:p>
    <w:bookmarkEnd w:id="9"/>
    <w:p>
      <w:pPr>
        <w:spacing w:after="0"/>
        <w:ind w:left="0"/>
        <w:jc w:val="both"/>
      </w:pPr>
      <w:r>
        <w:rPr>
          <w:rFonts w:ascii="Times New Roman"/>
          <w:b w:val="false"/>
          <w:i w:val="false"/>
          <w:color w:val="000000"/>
          <w:sz w:val="28"/>
        </w:rPr>
        <w:t>
      Орталығы: Отырар ауданының білім бөлімінің "Үштам бастауыш мектебі" коммуналдық мемлекеттік мекемесінің ғимараты, Балтакөл ауылдық округі, Үштам ауылы, Тәтібай көшесі № 20.</w:t>
      </w:r>
    </w:p>
    <w:p>
      <w:pPr>
        <w:spacing w:after="0"/>
        <w:ind w:left="0"/>
        <w:jc w:val="both"/>
      </w:pPr>
      <w:r>
        <w:rPr>
          <w:rFonts w:ascii="Times New Roman"/>
          <w:b w:val="false"/>
          <w:i w:val="false"/>
          <w:color w:val="000000"/>
          <w:sz w:val="28"/>
        </w:rPr>
        <w:t>
      Шекаралары: Үштам ауылы толығымен.</w:t>
      </w:r>
    </w:p>
    <w:bookmarkStart w:name="z12" w:id="10"/>
    <w:p>
      <w:pPr>
        <w:spacing w:after="0"/>
        <w:ind w:left="0"/>
        <w:jc w:val="both"/>
      </w:pPr>
      <w:r>
        <w:rPr>
          <w:rFonts w:ascii="Times New Roman"/>
          <w:b w:val="false"/>
          <w:i w:val="false"/>
          <w:color w:val="000000"/>
          <w:sz w:val="28"/>
        </w:rPr>
        <w:t>
      № 491 Жанкел сайлау учаскесі</w:t>
      </w:r>
    </w:p>
    <w:bookmarkEnd w:id="10"/>
    <w:p>
      <w:pPr>
        <w:spacing w:after="0"/>
        <w:ind w:left="0"/>
        <w:jc w:val="both"/>
      </w:pPr>
      <w:r>
        <w:rPr>
          <w:rFonts w:ascii="Times New Roman"/>
          <w:b w:val="false"/>
          <w:i w:val="false"/>
          <w:color w:val="000000"/>
          <w:sz w:val="28"/>
        </w:rPr>
        <w:t>
      Орталығы: Отырар ауданының білім бөлімінің "Жанкел бастауыш мектебі" коммуналдық мемлекеттік мекемесінің ғимараты, Көксарай ауылдық округі, Жанкел ауылы, Жұлдыз көшесі № 3.</w:t>
      </w:r>
    </w:p>
    <w:p>
      <w:pPr>
        <w:spacing w:after="0"/>
        <w:ind w:left="0"/>
        <w:jc w:val="both"/>
      </w:pPr>
      <w:r>
        <w:rPr>
          <w:rFonts w:ascii="Times New Roman"/>
          <w:b w:val="false"/>
          <w:i w:val="false"/>
          <w:color w:val="000000"/>
          <w:sz w:val="28"/>
        </w:rPr>
        <w:t>
      Шекаралары: Жанкел ауылы толығымен.</w:t>
      </w:r>
    </w:p>
    <w:bookmarkStart w:name="z13" w:id="11"/>
    <w:p>
      <w:pPr>
        <w:spacing w:after="0"/>
        <w:ind w:left="0"/>
        <w:jc w:val="both"/>
      </w:pPr>
      <w:r>
        <w:rPr>
          <w:rFonts w:ascii="Times New Roman"/>
          <w:b w:val="false"/>
          <w:i w:val="false"/>
          <w:color w:val="000000"/>
          <w:sz w:val="28"/>
        </w:rPr>
        <w:t>
      № 492 Көксарай сайлау учаскесі</w:t>
      </w:r>
    </w:p>
    <w:bookmarkEnd w:id="11"/>
    <w:p>
      <w:pPr>
        <w:spacing w:after="0"/>
        <w:ind w:left="0"/>
        <w:jc w:val="both"/>
      </w:pPr>
      <w:r>
        <w:rPr>
          <w:rFonts w:ascii="Times New Roman"/>
          <w:b w:val="false"/>
          <w:i w:val="false"/>
          <w:color w:val="000000"/>
          <w:sz w:val="28"/>
        </w:rPr>
        <w:t>
      Орталығы: Ауылдық клубының ғимараты, Көксарай ауылдық округі, Көксарай ауылы, Көксарай көшесі № 53.</w:t>
      </w:r>
    </w:p>
    <w:p>
      <w:pPr>
        <w:spacing w:after="0"/>
        <w:ind w:left="0"/>
        <w:jc w:val="both"/>
      </w:pPr>
      <w:r>
        <w:rPr>
          <w:rFonts w:ascii="Times New Roman"/>
          <w:b w:val="false"/>
          <w:i w:val="false"/>
          <w:color w:val="000000"/>
          <w:sz w:val="28"/>
        </w:rPr>
        <w:t>
      Шекаралары: Көксарай ауылының Достық, Байтерек, Самал, Мирас, Сымбат, Көктем, Нұр, Шапағат, Ынтымақ, Мереке, Көксарай, К.Досанов, К.Кадиров, Төлебек би, Қазыбек би, Б.Кадирбердиев, М.Қөшмырзаев, У.Исмайлов, А.Асылбеков көшелері толығымен.</w:t>
      </w:r>
    </w:p>
    <w:bookmarkStart w:name="z14" w:id="12"/>
    <w:p>
      <w:pPr>
        <w:spacing w:after="0"/>
        <w:ind w:left="0"/>
        <w:jc w:val="both"/>
      </w:pPr>
      <w:r>
        <w:rPr>
          <w:rFonts w:ascii="Times New Roman"/>
          <w:b w:val="false"/>
          <w:i w:val="false"/>
          <w:color w:val="000000"/>
          <w:sz w:val="28"/>
        </w:rPr>
        <w:t>
      № 493 Жаңа ауыл сайлау учаскесі</w:t>
      </w:r>
    </w:p>
    <w:bookmarkEnd w:id="12"/>
    <w:p>
      <w:pPr>
        <w:spacing w:after="0"/>
        <w:ind w:left="0"/>
        <w:jc w:val="both"/>
      </w:pPr>
      <w:r>
        <w:rPr>
          <w:rFonts w:ascii="Times New Roman"/>
          <w:b w:val="false"/>
          <w:i w:val="false"/>
          <w:color w:val="000000"/>
          <w:sz w:val="28"/>
        </w:rPr>
        <w:t>
      Орталығы: Отырар ауданының білім бөлімінің "Ергөбек атындағы негізгі орта мектебі" коммуналдық мемлекеттік мекемесінің ғимараты, Көксарай ауылдық округі, Көксарай ауылы, Алатау батыр көшесі № 18.</w:t>
      </w:r>
    </w:p>
    <w:p>
      <w:pPr>
        <w:spacing w:after="0"/>
        <w:ind w:left="0"/>
        <w:jc w:val="both"/>
      </w:pPr>
      <w:r>
        <w:rPr>
          <w:rFonts w:ascii="Times New Roman"/>
          <w:b w:val="false"/>
          <w:i w:val="false"/>
          <w:color w:val="000000"/>
          <w:sz w:val="28"/>
        </w:rPr>
        <w:t>
      Шекаралары: Көксарай ауылының Алатау батыр, Н.Исмайлов, Наурыз, М.Сеңгірбеков көшелері атолығымен.</w:t>
      </w:r>
    </w:p>
    <w:bookmarkStart w:name="z15" w:id="13"/>
    <w:p>
      <w:pPr>
        <w:spacing w:after="0"/>
        <w:ind w:left="0"/>
        <w:jc w:val="both"/>
      </w:pPr>
      <w:r>
        <w:rPr>
          <w:rFonts w:ascii="Times New Roman"/>
          <w:b w:val="false"/>
          <w:i w:val="false"/>
          <w:color w:val="000000"/>
          <w:sz w:val="28"/>
        </w:rPr>
        <w:t>
      № 494 Шеңгелді сайлау учаскесі</w:t>
      </w:r>
    </w:p>
    <w:bookmarkEnd w:id="13"/>
    <w:p>
      <w:pPr>
        <w:spacing w:after="0"/>
        <w:ind w:left="0"/>
        <w:jc w:val="both"/>
      </w:pPr>
      <w:r>
        <w:rPr>
          <w:rFonts w:ascii="Times New Roman"/>
          <w:b w:val="false"/>
          <w:i w:val="false"/>
          <w:color w:val="000000"/>
          <w:sz w:val="28"/>
        </w:rPr>
        <w:t>
      Орталығы: Отырар ауданының білім бөлімінің "Шеңгелді шағын жинақты жалпы орта мектебі" коммуналдық мемлекеттік мекемесінің ғимараты, Көксарай ауылдық округі, Шеңгелді ауылы, Қ.Арынов көшесі № 3.</w:t>
      </w:r>
    </w:p>
    <w:p>
      <w:pPr>
        <w:spacing w:after="0"/>
        <w:ind w:left="0"/>
        <w:jc w:val="both"/>
      </w:pPr>
      <w:r>
        <w:rPr>
          <w:rFonts w:ascii="Times New Roman"/>
          <w:b w:val="false"/>
          <w:i w:val="false"/>
          <w:color w:val="000000"/>
          <w:sz w:val="28"/>
        </w:rPr>
        <w:t>
      Шекаралары: Шеңгелді ауылы толығымен.</w:t>
      </w:r>
    </w:p>
    <w:bookmarkStart w:name="z16" w:id="14"/>
    <w:p>
      <w:pPr>
        <w:spacing w:after="0"/>
        <w:ind w:left="0"/>
        <w:jc w:val="both"/>
      </w:pPr>
      <w:r>
        <w:rPr>
          <w:rFonts w:ascii="Times New Roman"/>
          <w:b w:val="false"/>
          <w:i w:val="false"/>
          <w:color w:val="000000"/>
          <w:sz w:val="28"/>
        </w:rPr>
        <w:t>
      № 495 Ызакөл сайлау учаскесі</w:t>
      </w:r>
    </w:p>
    <w:bookmarkEnd w:id="14"/>
    <w:p>
      <w:pPr>
        <w:spacing w:after="0"/>
        <w:ind w:left="0"/>
        <w:jc w:val="both"/>
      </w:pPr>
      <w:r>
        <w:rPr>
          <w:rFonts w:ascii="Times New Roman"/>
          <w:b w:val="false"/>
          <w:i w:val="false"/>
          <w:color w:val="000000"/>
          <w:sz w:val="28"/>
        </w:rPr>
        <w:t>
      Орталығы: Отырар ауданының білім бөлімінің "Ызакөл бастауыш мектебі" коммуналдық мемлекеттік мекемесінің ғимараты, Көксарай ауыл округі, Ызакөл ауылы, Алмалы көшесі № 1.</w:t>
      </w:r>
    </w:p>
    <w:p>
      <w:pPr>
        <w:spacing w:after="0"/>
        <w:ind w:left="0"/>
        <w:jc w:val="both"/>
      </w:pPr>
      <w:r>
        <w:rPr>
          <w:rFonts w:ascii="Times New Roman"/>
          <w:b w:val="false"/>
          <w:i w:val="false"/>
          <w:color w:val="000000"/>
          <w:sz w:val="28"/>
        </w:rPr>
        <w:t>
      Шекаралары: Ызакөл ауылы толығымен.</w:t>
      </w:r>
    </w:p>
    <w:bookmarkStart w:name="z17" w:id="15"/>
    <w:p>
      <w:pPr>
        <w:spacing w:after="0"/>
        <w:ind w:left="0"/>
        <w:jc w:val="both"/>
      </w:pPr>
      <w:r>
        <w:rPr>
          <w:rFonts w:ascii="Times New Roman"/>
          <w:b w:val="false"/>
          <w:i w:val="false"/>
          <w:color w:val="000000"/>
          <w:sz w:val="28"/>
        </w:rPr>
        <w:t>
      № 496 Ақтам сайлау учаскесі</w:t>
      </w:r>
    </w:p>
    <w:bookmarkEnd w:id="15"/>
    <w:p>
      <w:pPr>
        <w:spacing w:after="0"/>
        <w:ind w:left="0"/>
        <w:jc w:val="both"/>
      </w:pPr>
      <w:r>
        <w:rPr>
          <w:rFonts w:ascii="Times New Roman"/>
          <w:b w:val="false"/>
          <w:i w:val="false"/>
          <w:color w:val="000000"/>
          <w:sz w:val="28"/>
        </w:rPr>
        <w:t>
      Орталығы: Отырар ауданының білім бөлімінің "Арыс бастауыш мектебі" коммуналдық мемлекеттік мекемесінің ғимараты, Қарақоңыр ауылдық округі, Арыс ауылы, Ш.Әбілқасымов көшесі № 4.</w:t>
      </w:r>
    </w:p>
    <w:p>
      <w:pPr>
        <w:spacing w:after="0"/>
        <w:ind w:left="0"/>
        <w:jc w:val="both"/>
      </w:pPr>
      <w:r>
        <w:rPr>
          <w:rFonts w:ascii="Times New Roman"/>
          <w:b w:val="false"/>
          <w:i w:val="false"/>
          <w:color w:val="000000"/>
          <w:sz w:val="28"/>
        </w:rPr>
        <w:t>
      Шекаралары: Арыс ауылы толығымен.</w:t>
      </w:r>
    </w:p>
    <w:bookmarkStart w:name="z18" w:id="16"/>
    <w:p>
      <w:pPr>
        <w:spacing w:after="0"/>
        <w:ind w:left="0"/>
        <w:jc w:val="both"/>
      </w:pPr>
      <w:r>
        <w:rPr>
          <w:rFonts w:ascii="Times New Roman"/>
          <w:b w:val="false"/>
          <w:i w:val="false"/>
          <w:color w:val="000000"/>
          <w:sz w:val="28"/>
        </w:rPr>
        <w:t>
      № 497 Жармағанбетов сайлау учаскесі</w:t>
      </w:r>
    </w:p>
    <w:bookmarkEnd w:id="16"/>
    <w:p>
      <w:pPr>
        <w:spacing w:after="0"/>
        <w:ind w:left="0"/>
        <w:jc w:val="both"/>
      </w:pPr>
      <w:r>
        <w:rPr>
          <w:rFonts w:ascii="Times New Roman"/>
          <w:b w:val="false"/>
          <w:i w:val="false"/>
          <w:color w:val="000000"/>
          <w:sz w:val="28"/>
        </w:rPr>
        <w:t>
      Орталығы: Отырар ауданының білім бөлімінің "А.Жармағанбетов атындағы бастауыш мектебі" коммуналдық мемлекеттік мекемесінің ғимараты, Қарақоңыр ауыл округі, Бесторанғыл ауылы, Д.Шырынбеков көшесі № 17.</w:t>
      </w:r>
    </w:p>
    <w:p>
      <w:pPr>
        <w:spacing w:after="0"/>
        <w:ind w:left="0"/>
        <w:jc w:val="both"/>
      </w:pPr>
      <w:r>
        <w:rPr>
          <w:rFonts w:ascii="Times New Roman"/>
          <w:b w:val="false"/>
          <w:i w:val="false"/>
          <w:color w:val="000000"/>
          <w:sz w:val="28"/>
        </w:rPr>
        <w:t>
      Шекаралары: Бесторанғыл ауылы толығымен.</w:t>
      </w:r>
    </w:p>
    <w:bookmarkStart w:name="z19" w:id="17"/>
    <w:p>
      <w:pPr>
        <w:spacing w:after="0"/>
        <w:ind w:left="0"/>
        <w:jc w:val="both"/>
      </w:pPr>
      <w:r>
        <w:rPr>
          <w:rFonts w:ascii="Times New Roman"/>
          <w:b w:val="false"/>
          <w:i w:val="false"/>
          <w:color w:val="000000"/>
          <w:sz w:val="28"/>
        </w:rPr>
        <w:t>
      № 498 Қарақоңыр сайлау учаскесі</w:t>
      </w:r>
    </w:p>
    <w:bookmarkEnd w:id="17"/>
    <w:p>
      <w:pPr>
        <w:spacing w:after="0"/>
        <w:ind w:left="0"/>
        <w:jc w:val="both"/>
      </w:pPr>
      <w:r>
        <w:rPr>
          <w:rFonts w:ascii="Times New Roman"/>
          <w:b w:val="false"/>
          <w:i w:val="false"/>
          <w:color w:val="000000"/>
          <w:sz w:val="28"/>
        </w:rPr>
        <w:t>
      Орталығы: Ауылдық мәдениет сарайының ғимараты, Қарақоңыр ауылдық округі, Ш.Қалдаяқов ауылы, Ш.Ерманов көшесі № 9.</w:t>
      </w:r>
    </w:p>
    <w:p>
      <w:pPr>
        <w:spacing w:after="0"/>
        <w:ind w:left="0"/>
        <w:jc w:val="both"/>
      </w:pPr>
      <w:r>
        <w:rPr>
          <w:rFonts w:ascii="Times New Roman"/>
          <w:b w:val="false"/>
          <w:i w:val="false"/>
          <w:color w:val="000000"/>
          <w:sz w:val="28"/>
        </w:rPr>
        <w:t>
      Шекаралары: Ш.Қалдаяқов ауылы және Қарақоңыр темір жол бекеті толығымен.</w:t>
      </w:r>
    </w:p>
    <w:bookmarkStart w:name="z20" w:id="18"/>
    <w:p>
      <w:pPr>
        <w:spacing w:after="0"/>
        <w:ind w:left="0"/>
        <w:jc w:val="both"/>
      </w:pPr>
      <w:r>
        <w:rPr>
          <w:rFonts w:ascii="Times New Roman"/>
          <w:b w:val="false"/>
          <w:i w:val="false"/>
          <w:color w:val="000000"/>
          <w:sz w:val="28"/>
        </w:rPr>
        <w:t>
      № 499 Қостүйін сайлау учаскесі</w:t>
      </w:r>
    </w:p>
    <w:bookmarkEnd w:id="18"/>
    <w:p>
      <w:pPr>
        <w:spacing w:after="0"/>
        <w:ind w:left="0"/>
        <w:jc w:val="both"/>
      </w:pPr>
      <w:r>
        <w:rPr>
          <w:rFonts w:ascii="Times New Roman"/>
          <w:b w:val="false"/>
          <w:i w:val="false"/>
          <w:color w:val="000000"/>
          <w:sz w:val="28"/>
        </w:rPr>
        <w:t>
      Орталығы: Отырар ауданының білім бөлімінің "Қостүйін бастауыш мектебі" коммуналдық мемлекеттік мекемесінің ғимараты, Қарақоңыр ауылдық округі, Қостүйін темір жол бекеті, Ж.Ержанов көшесі № 17-2.</w:t>
      </w:r>
    </w:p>
    <w:p>
      <w:pPr>
        <w:spacing w:after="0"/>
        <w:ind w:left="0"/>
        <w:jc w:val="both"/>
      </w:pPr>
      <w:r>
        <w:rPr>
          <w:rFonts w:ascii="Times New Roman"/>
          <w:b w:val="false"/>
          <w:i w:val="false"/>
          <w:color w:val="000000"/>
          <w:sz w:val="28"/>
        </w:rPr>
        <w:t>
      Шекаралары: Қостүйін темір жол бекеті толығымен.</w:t>
      </w:r>
    </w:p>
    <w:bookmarkStart w:name="z21" w:id="19"/>
    <w:p>
      <w:pPr>
        <w:spacing w:after="0"/>
        <w:ind w:left="0"/>
        <w:jc w:val="both"/>
      </w:pPr>
      <w:r>
        <w:rPr>
          <w:rFonts w:ascii="Times New Roman"/>
          <w:b w:val="false"/>
          <w:i w:val="false"/>
          <w:color w:val="000000"/>
          <w:sz w:val="28"/>
        </w:rPr>
        <w:t>
      № 500 Сырдария сайлау учаскесі</w:t>
      </w:r>
    </w:p>
    <w:bookmarkEnd w:id="19"/>
    <w:p>
      <w:pPr>
        <w:spacing w:after="0"/>
        <w:ind w:left="0"/>
        <w:jc w:val="both"/>
      </w:pPr>
      <w:r>
        <w:rPr>
          <w:rFonts w:ascii="Times New Roman"/>
          <w:b w:val="false"/>
          <w:i w:val="false"/>
          <w:color w:val="000000"/>
          <w:sz w:val="28"/>
        </w:rPr>
        <w:t>
      Орталығы: Отырар ауданының білім бөлімінің "Сырдария шағын жинақты негізгі орта мектебі" коммуналдық мемлекеттік мекемесінің ғимараты, Қарақоңыр ауылдық округі, Сырдария ауылы, Р.Бәдіренов көшесі № 35.</w:t>
      </w:r>
    </w:p>
    <w:p>
      <w:pPr>
        <w:spacing w:after="0"/>
        <w:ind w:left="0"/>
        <w:jc w:val="both"/>
      </w:pPr>
      <w:r>
        <w:rPr>
          <w:rFonts w:ascii="Times New Roman"/>
          <w:b w:val="false"/>
          <w:i w:val="false"/>
          <w:color w:val="000000"/>
          <w:sz w:val="28"/>
        </w:rPr>
        <w:t>
      Шекаралары: Сырдария ауылы толығымен.</w:t>
      </w:r>
    </w:p>
    <w:bookmarkStart w:name="z22" w:id="20"/>
    <w:p>
      <w:pPr>
        <w:spacing w:after="0"/>
        <w:ind w:left="0"/>
        <w:jc w:val="both"/>
      </w:pPr>
      <w:r>
        <w:rPr>
          <w:rFonts w:ascii="Times New Roman"/>
          <w:b w:val="false"/>
          <w:i w:val="false"/>
          <w:color w:val="000000"/>
          <w:sz w:val="28"/>
        </w:rPr>
        <w:t>
      № 501 Ақтөбе сайлау учаскесі</w:t>
      </w:r>
    </w:p>
    <w:bookmarkEnd w:id="20"/>
    <w:p>
      <w:pPr>
        <w:spacing w:after="0"/>
        <w:ind w:left="0"/>
        <w:jc w:val="both"/>
      </w:pPr>
      <w:r>
        <w:rPr>
          <w:rFonts w:ascii="Times New Roman"/>
          <w:b w:val="false"/>
          <w:i w:val="false"/>
          <w:color w:val="000000"/>
          <w:sz w:val="28"/>
        </w:rPr>
        <w:t>
      Орталығы: Отырар ауданының білім бөлімінің "Қ.Мұнайтпасов атындағы жалпы мектебі" коммуналдық мемлекеттік мекемесінің ғимараты, Ақтөбе ауылдық округі, Ақтөбе ауылы, Қ.Мұнайтпасов көшесі № 32.</w:t>
      </w:r>
    </w:p>
    <w:p>
      <w:pPr>
        <w:spacing w:after="0"/>
        <w:ind w:left="0"/>
        <w:jc w:val="both"/>
      </w:pPr>
      <w:r>
        <w:rPr>
          <w:rFonts w:ascii="Times New Roman"/>
          <w:b w:val="false"/>
          <w:i w:val="false"/>
          <w:color w:val="000000"/>
          <w:sz w:val="28"/>
        </w:rPr>
        <w:t>
      Шекаралары: Ақтөбе ауылы толығымен.</w:t>
      </w:r>
    </w:p>
    <w:bookmarkStart w:name="z23" w:id="21"/>
    <w:p>
      <w:pPr>
        <w:spacing w:after="0"/>
        <w:ind w:left="0"/>
        <w:jc w:val="both"/>
      </w:pPr>
      <w:r>
        <w:rPr>
          <w:rFonts w:ascii="Times New Roman"/>
          <w:b w:val="false"/>
          <w:i w:val="false"/>
          <w:color w:val="000000"/>
          <w:sz w:val="28"/>
        </w:rPr>
        <w:t>
      № 502 Қостерек сайлау учаскесі</w:t>
      </w:r>
    </w:p>
    <w:bookmarkEnd w:id="21"/>
    <w:p>
      <w:pPr>
        <w:spacing w:after="0"/>
        <w:ind w:left="0"/>
        <w:jc w:val="both"/>
      </w:pPr>
      <w:r>
        <w:rPr>
          <w:rFonts w:ascii="Times New Roman"/>
          <w:b w:val="false"/>
          <w:i w:val="false"/>
          <w:color w:val="000000"/>
          <w:sz w:val="28"/>
        </w:rPr>
        <w:t>
      Орталығы: Отырар ауданының білім бөлімінің "Ғ.Мұратбаев атындағы шағын жинақты жалпы орта мектебі" коммуналдық мемлекеттік мекемесінің ғимараты, Маяқұм ауылдық округі, Қостерек ауылы, Н.Оспанов көшесі № 26.</w:t>
      </w:r>
    </w:p>
    <w:p>
      <w:pPr>
        <w:spacing w:after="0"/>
        <w:ind w:left="0"/>
        <w:jc w:val="both"/>
      </w:pPr>
      <w:r>
        <w:rPr>
          <w:rFonts w:ascii="Times New Roman"/>
          <w:b w:val="false"/>
          <w:i w:val="false"/>
          <w:color w:val="000000"/>
          <w:sz w:val="28"/>
        </w:rPr>
        <w:t>
      Шекаралары: Қостерек және Бестам ауылдары толығымен.</w:t>
      </w:r>
    </w:p>
    <w:bookmarkStart w:name="z24" w:id="22"/>
    <w:p>
      <w:pPr>
        <w:spacing w:after="0"/>
        <w:ind w:left="0"/>
        <w:jc w:val="both"/>
      </w:pPr>
      <w:r>
        <w:rPr>
          <w:rFonts w:ascii="Times New Roman"/>
          <w:b w:val="false"/>
          <w:i w:val="false"/>
          <w:color w:val="000000"/>
          <w:sz w:val="28"/>
        </w:rPr>
        <w:t>
      № 503 Маяқұм сайлау учаскесі</w:t>
      </w:r>
    </w:p>
    <w:bookmarkEnd w:id="22"/>
    <w:p>
      <w:pPr>
        <w:spacing w:after="0"/>
        <w:ind w:left="0"/>
        <w:jc w:val="both"/>
      </w:pPr>
      <w:r>
        <w:rPr>
          <w:rFonts w:ascii="Times New Roman"/>
          <w:b w:val="false"/>
          <w:i w:val="false"/>
          <w:color w:val="000000"/>
          <w:sz w:val="28"/>
        </w:rPr>
        <w:t>
      Орталығы: Ауылдық мәдениет үйінің ғимараты, Маяқұм ауылдық округі, Маяқұм ауылы, Ж.Әуелбеков көшесі № 8.</w:t>
      </w:r>
    </w:p>
    <w:p>
      <w:pPr>
        <w:spacing w:after="0"/>
        <w:ind w:left="0"/>
        <w:jc w:val="both"/>
      </w:pPr>
      <w:r>
        <w:rPr>
          <w:rFonts w:ascii="Times New Roman"/>
          <w:b w:val="false"/>
          <w:i w:val="false"/>
          <w:color w:val="000000"/>
          <w:sz w:val="28"/>
        </w:rPr>
        <w:t>
      Шекаралары: Маяқұм ауылының Ө.Жәнібеков, С.Сейтбеков, А.Шерімқұлов, Қ.Сұлтанбаев, К.Байсейтова, Т.Бойтанов, Н.Құлымбетов, А.Белгібаев, К.Сапахов, Әл-Фараби, И.Қыдырбаев, С.Рахымов, Ж.Әуелбеков, Х.Жұмабеков, Рахым, Қ.Қуатбеков, М.Байжанов, Ә.Майданов, Қайрат, О.Шораев көшелері толығымен.</w:t>
      </w:r>
    </w:p>
    <w:bookmarkStart w:name="z25" w:id="23"/>
    <w:p>
      <w:pPr>
        <w:spacing w:after="0"/>
        <w:ind w:left="0"/>
        <w:jc w:val="both"/>
      </w:pPr>
      <w:r>
        <w:rPr>
          <w:rFonts w:ascii="Times New Roman"/>
          <w:b w:val="false"/>
          <w:i w:val="false"/>
          <w:color w:val="000000"/>
          <w:sz w:val="28"/>
        </w:rPr>
        <w:t>
      № 504 Наурыз сайлау учаскесі</w:t>
      </w:r>
    </w:p>
    <w:bookmarkEnd w:id="23"/>
    <w:p>
      <w:pPr>
        <w:spacing w:after="0"/>
        <w:ind w:left="0"/>
        <w:jc w:val="both"/>
      </w:pPr>
      <w:r>
        <w:rPr>
          <w:rFonts w:ascii="Times New Roman"/>
          <w:b w:val="false"/>
          <w:i w:val="false"/>
          <w:color w:val="000000"/>
          <w:sz w:val="28"/>
        </w:rPr>
        <w:t>
      Орталығы: Коммуналдық тұрғын үйі ғимараты, Маяқұм ауылдық округі, Маяқұм ауылы, Е.Әнетбеков көшесі № 23.</w:t>
      </w:r>
    </w:p>
    <w:p>
      <w:pPr>
        <w:spacing w:after="0"/>
        <w:ind w:left="0"/>
        <w:jc w:val="both"/>
      </w:pPr>
      <w:r>
        <w:rPr>
          <w:rFonts w:ascii="Times New Roman"/>
          <w:b w:val="false"/>
          <w:i w:val="false"/>
          <w:color w:val="000000"/>
          <w:sz w:val="28"/>
        </w:rPr>
        <w:t>
      Шекаралары: Маяқұм ауылының Е.Әнетбеков, Т.Сыздықов, Ә.Байымбетов, Р.Мырзабеков көшелері толығымен.</w:t>
      </w:r>
    </w:p>
    <w:bookmarkStart w:name="z26" w:id="24"/>
    <w:p>
      <w:pPr>
        <w:spacing w:after="0"/>
        <w:ind w:left="0"/>
        <w:jc w:val="both"/>
      </w:pPr>
      <w:r>
        <w:rPr>
          <w:rFonts w:ascii="Times New Roman"/>
          <w:b w:val="false"/>
          <w:i w:val="false"/>
          <w:color w:val="000000"/>
          <w:sz w:val="28"/>
        </w:rPr>
        <w:t>
      № 505 Арыс сайлау учаскесі</w:t>
      </w:r>
    </w:p>
    <w:bookmarkEnd w:id="24"/>
    <w:p>
      <w:pPr>
        <w:spacing w:after="0"/>
        <w:ind w:left="0"/>
        <w:jc w:val="both"/>
      </w:pPr>
      <w:r>
        <w:rPr>
          <w:rFonts w:ascii="Times New Roman"/>
          <w:b w:val="false"/>
          <w:i w:val="false"/>
          <w:color w:val="000000"/>
          <w:sz w:val="28"/>
        </w:rPr>
        <w:t>
      Орталығы: Отырар ауданының білім бөлімінің "Т.Ибрагимов атындағы жалпы орта мектебі" коммуналдық мемлекеттік мекемесінің ғимараты, Отырар ауылдық округі, Арыс ауылы, Жеңіс көшесі № 13.</w:t>
      </w:r>
    </w:p>
    <w:p>
      <w:pPr>
        <w:spacing w:after="0"/>
        <w:ind w:left="0"/>
        <w:jc w:val="both"/>
      </w:pPr>
      <w:r>
        <w:rPr>
          <w:rFonts w:ascii="Times New Roman"/>
          <w:b w:val="false"/>
          <w:i w:val="false"/>
          <w:color w:val="000000"/>
          <w:sz w:val="28"/>
        </w:rPr>
        <w:t>
      Шекаралары: Арыс ауылының С.Ағыбаев, Жеңіс, Н.Құлымбетов, Ә.Сержанов, П.Қалыбеков, Б.Қабылов, Ә.Есжанов, Егемендік, Парасат, О.Жандосов, Т.Досбердиев, С.Төлемісов, О.Намаев, Н.Бимурзаев, № 3, № 4, № 5, № 6, № 7, № 8, № 10, Алаш көшелері толығымен және Шәуілдір ауыл округінің шекарасына дейін Н.Төреқұлов, К.Момбек, С.Малдыбеков көшелері.</w:t>
      </w:r>
    </w:p>
    <w:bookmarkStart w:name="z27" w:id="25"/>
    <w:p>
      <w:pPr>
        <w:spacing w:after="0"/>
        <w:ind w:left="0"/>
        <w:jc w:val="both"/>
      </w:pPr>
      <w:r>
        <w:rPr>
          <w:rFonts w:ascii="Times New Roman"/>
          <w:b w:val="false"/>
          <w:i w:val="false"/>
          <w:color w:val="000000"/>
          <w:sz w:val="28"/>
        </w:rPr>
        <w:t>
      № 506 Автобаза сайлау учаскесі</w:t>
      </w:r>
    </w:p>
    <w:bookmarkEnd w:id="25"/>
    <w:p>
      <w:pPr>
        <w:spacing w:after="0"/>
        <w:ind w:left="0"/>
        <w:jc w:val="both"/>
      </w:pPr>
      <w:r>
        <w:rPr>
          <w:rFonts w:ascii="Times New Roman"/>
          <w:b w:val="false"/>
          <w:i w:val="false"/>
          <w:color w:val="000000"/>
          <w:sz w:val="28"/>
        </w:rPr>
        <w:t>
      Орталығы: Отырар ауданының білім бөлімінің "З.Қалауова атындағы бастауыш мектбі" коммуналдық мемлекеттік мекемесінің ғимараты, Отырар ауылдық округі, Арыс ауылы, Б.Төлбасиев көшесі № 32.</w:t>
      </w:r>
    </w:p>
    <w:p>
      <w:pPr>
        <w:spacing w:after="0"/>
        <w:ind w:left="0"/>
        <w:jc w:val="both"/>
      </w:pPr>
      <w:r>
        <w:rPr>
          <w:rFonts w:ascii="Times New Roman"/>
          <w:b w:val="false"/>
          <w:i w:val="false"/>
          <w:color w:val="000000"/>
          <w:sz w:val="28"/>
        </w:rPr>
        <w:t>
      Шекаралары: Арыс ауылының Қ.Киізбаев, Т.Танкеев, П.Айтбенов, № 1, № 2, № 9 көшелері толығымен және Шәуілдір ауыл округінің шекарасына дейін М.Байтас, А.Үмбетов, Қ.Төлбасиев, А.Құлбатыров, Қ.Дұтбаев, Ж.Шаймерденов, А.Қаныбеков, Ш.Уалиханов, А.Құрманбаев, Абай, Ә.Смайылов көшелері.</w:t>
      </w:r>
    </w:p>
    <w:bookmarkStart w:name="z28" w:id="26"/>
    <w:p>
      <w:pPr>
        <w:spacing w:after="0"/>
        <w:ind w:left="0"/>
        <w:jc w:val="both"/>
      </w:pPr>
      <w:r>
        <w:rPr>
          <w:rFonts w:ascii="Times New Roman"/>
          <w:b w:val="false"/>
          <w:i w:val="false"/>
          <w:color w:val="000000"/>
          <w:sz w:val="28"/>
        </w:rPr>
        <w:t>
      № 507 Шойманов сайлау учаскесі</w:t>
      </w:r>
    </w:p>
    <w:bookmarkEnd w:id="26"/>
    <w:p>
      <w:pPr>
        <w:spacing w:after="0"/>
        <w:ind w:left="0"/>
        <w:jc w:val="both"/>
      </w:pPr>
      <w:r>
        <w:rPr>
          <w:rFonts w:ascii="Times New Roman"/>
          <w:b w:val="false"/>
          <w:i w:val="false"/>
          <w:color w:val="000000"/>
          <w:sz w:val="28"/>
        </w:rPr>
        <w:t xml:space="preserve">
      Орталығы: Отырар ауданының білім бөлімінің "П.Әйтменов атындағы шағын жинақты негізгі мектебі" коммуналдық мемлекеттік мекемесінің ғимараты, Отырар ауылдық округі, Шойманов ауылы, Т.Таубеков көшесі № 42. </w:t>
      </w:r>
    </w:p>
    <w:p>
      <w:pPr>
        <w:spacing w:after="0"/>
        <w:ind w:left="0"/>
        <w:jc w:val="both"/>
      </w:pPr>
      <w:r>
        <w:rPr>
          <w:rFonts w:ascii="Times New Roman"/>
          <w:b w:val="false"/>
          <w:i w:val="false"/>
          <w:color w:val="000000"/>
          <w:sz w:val="28"/>
        </w:rPr>
        <w:t>
      Шекаралары: Шойманов ауылы толығымен.</w:t>
      </w:r>
    </w:p>
    <w:bookmarkStart w:name="z29" w:id="27"/>
    <w:p>
      <w:pPr>
        <w:spacing w:after="0"/>
        <w:ind w:left="0"/>
        <w:jc w:val="both"/>
      </w:pPr>
      <w:r>
        <w:rPr>
          <w:rFonts w:ascii="Times New Roman"/>
          <w:b w:val="false"/>
          <w:i w:val="false"/>
          <w:color w:val="000000"/>
          <w:sz w:val="28"/>
        </w:rPr>
        <w:t>
      № 508 Қарғалы сайлау учаскесі</w:t>
      </w:r>
    </w:p>
    <w:bookmarkEnd w:id="27"/>
    <w:p>
      <w:pPr>
        <w:spacing w:after="0"/>
        <w:ind w:left="0"/>
        <w:jc w:val="both"/>
      </w:pPr>
      <w:r>
        <w:rPr>
          <w:rFonts w:ascii="Times New Roman"/>
          <w:b w:val="false"/>
          <w:i w:val="false"/>
          <w:color w:val="000000"/>
          <w:sz w:val="28"/>
        </w:rPr>
        <w:t>
      Орталығы: Отырар ауданының білім бөлімінің "С.Ерубаев атындағы шағын жинақты жалпы орта мектебі" коммуналдық мемлекеттік мекемесінің ғимараты, Қарғалы ауылдық округі, Қарғалы ауылы, Қ.Қожахметұлы көшесі № 3.</w:t>
      </w:r>
    </w:p>
    <w:p>
      <w:pPr>
        <w:spacing w:after="0"/>
        <w:ind w:left="0"/>
        <w:jc w:val="both"/>
      </w:pPr>
      <w:r>
        <w:rPr>
          <w:rFonts w:ascii="Times New Roman"/>
          <w:b w:val="false"/>
          <w:i w:val="false"/>
          <w:color w:val="000000"/>
          <w:sz w:val="28"/>
        </w:rPr>
        <w:t>
      Шекаралары: Қарғалы ауылы толығымен.</w:t>
      </w:r>
    </w:p>
    <w:bookmarkStart w:name="z30" w:id="28"/>
    <w:p>
      <w:pPr>
        <w:spacing w:after="0"/>
        <w:ind w:left="0"/>
        <w:jc w:val="both"/>
      </w:pPr>
      <w:r>
        <w:rPr>
          <w:rFonts w:ascii="Times New Roman"/>
          <w:b w:val="false"/>
          <w:i w:val="false"/>
          <w:color w:val="000000"/>
          <w:sz w:val="28"/>
        </w:rPr>
        <w:t>
      № 509 Отырар сайлау учаскесі</w:t>
      </w:r>
    </w:p>
    <w:bookmarkEnd w:id="28"/>
    <w:p>
      <w:pPr>
        <w:spacing w:after="0"/>
        <w:ind w:left="0"/>
        <w:jc w:val="both"/>
      </w:pPr>
      <w:r>
        <w:rPr>
          <w:rFonts w:ascii="Times New Roman"/>
          <w:b w:val="false"/>
          <w:i w:val="false"/>
          <w:color w:val="000000"/>
          <w:sz w:val="28"/>
        </w:rPr>
        <w:t>
      Орталығы: Ауылдық клубының ғимараты, Қарғалы ауылдық округі, Отырар ауылы, Ә.Әйменұлы көшесі № 10.</w:t>
      </w:r>
    </w:p>
    <w:p>
      <w:pPr>
        <w:spacing w:after="0"/>
        <w:ind w:left="0"/>
        <w:jc w:val="both"/>
      </w:pPr>
      <w:r>
        <w:rPr>
          <w:rFonts w:ascii="Times New Roman"/>
          <w:b w:val="false"/>
          <w:i w:val="false"/>
          <w:color w:val="000000"/>
          <w:sz w:val="28"/>
        </w:rPr>
        <w:t>
      Шекаралары: Отырар ауылы толығымен.</w:t>
      </w:r>
    </w:p>
    <w:bookmarkStart w:name="z31" w:id="29"/>
    <w:p>
      <w:pPr>
        <w:spacing w:after="0"/>
        <w:ind w:left="0"/>
        <w:jc w:val="both"/>
      </w:pPr>
      <w:r>
        <w:rPr>
          <w:rFonts w:ascii="Times New Roman"/>
          <w:b w:val="false"/>
          <w:i w:val="false"/>
          <w:color w:val="000000"/>
          <w:sz w:val="28"/>
        </w:rPr>
        <w:t>
      № 510 Шытты сайлау учаскесі</w:t>
      </w:r>
    </w:p>
    <w:bookmarkEnd w:id="29"/>
    <w:p>
      <w:pPr>
        <w:spacing w:after="0"/>
        <w:ind w:left="0"/>
        <w:jc w:val="both"/>
      </w:pPr>
      <w:r>
        <w:rPr>
          <w:rFonts w:ascii="Times New Roman"/>
          <w:b w:val="false"/>
          <w:i w:val="false"/>
          <w:color w:val="000000"/>
          <w:sz w:val="28"/>
        </w:rPr>
        <w:t>
      Орталығы: Отырар ауданының білім бөлімінің "А.Дәрібаев атындағы жалпы орта мектебі" коммуналдық мемлекеттік мекемесінің ғимараты, Талапты ауыл округі, Көкмардан ауылы, Н.Нұрқұлов көшесі н/з.</w:t>
      </w:r>
    </w:p>
    <w:p>
      <w:pPr>
        <w:spacing w:after="0"/>
        <w:ind w:left="0"/>
        <w:jc w:val="both"/>
      </w:pPr>
      <w:r>
        <w:rPr>
          <w:rFonts w:ascii="Times New Roman"/>
          <w:b w:val="false"/>
          <w:i w:val="false"/>
          <w:color w:val="000000"/>
          <w:sz w:val="28"/>
        </w:rPr>
        <w:t>
      Шекаралары: Көкмардан ауылының Ынтымақ, Қ.Өмірзақова, К.Серікбаев, А.Құдайбергенов, М.Нәлібаев, Достық, Н.Нұрқұлов, Мәңгілік Ел, Ө.Аңдамасов, Қ.Дүтбаев көшелері толығымен, М.Сәрсенбаев көшесінің № 30, 32, 34, 36, 38, 40, 42, 44, 46, 48, 50, 52, 54, 56, 58, 60, № 62-136, 137, 139, 141, 143, 145, 147, 149, 151, 153, 155, 157, 159, 161, 163, 165, 167, 169, 171, 173, 175, 177, 179, 181, 183, 185, 187 үйлері.</w:t>
      </w:r>
    </w:p>
    <w:bookmarkStart w:name="z32" w:id="30"/>
    <w:p>
      <w:pPr>
        <w:spacing w:after="0"/>
        <w:ind w:left="0"/>
        <w:jc w:val="both"/>
      </w:pPr>
      <w:r>
        <w:rPr>
          <w:rFonts w:ascii="Times New Roman"/>
          <w:b w:val="false"/>
          <w:i w:val="false"/>
          <w:color w:val="000000"/>
          <w:sz w:val="28"/>
        </w:rPr>
        <w:t>
      № 511 Көкмардан сайлау учаскесі</w:t>
      </w:r>
    </w:p>
    <w:bookmarkEnd w:id="30"/>
    <w:p>
      <w:pPr>
        <w:spacing w:after="0"/>
        <w:ind w:left="0"/>
        <w:jc w:val="both"/>
      </w:pPr>
      <w:r>
        <w:rPr>
          <w:rFonts w:ascii="Times New Roman"/>
          <w:b w:val="false"/>
          <w:i w:val="false"/>
          <w:color w:val="000000"/>
          <w:sz w:val="28"/>
        </w:rPr>
        <w:t>
      Орталығы: Ауылдық мәдениет үйінің ғимараты, Талапты ауылдық округі, Көкмардан ауылы, Т.Бейсенбіұлы көшесі № 9а.</w:t>
      </w:r>
    </w:p>
    <w:p>
      <w:pPr>
        <w:spacing w:after="0"/>
        <w:ind w:left="0"/>
        <w:jc w:val="both"/>
      </w:pPr>
      <w:r>
        <w:rPr>
          <w:rFonts w:ascii="Times New Roman"/>
          <w:b w:val="false"/>
          <w:i w:val="false"/>
          <w:color w:val="000000"/>
          <w:sz w:val="28"/>
        </w:rPr>
        <w:t>
      Шекаралары: Көкмардан ауылының Р.Оспанқұлов, Д.Жезмырзаев, Астана, Болашақ, Бірлік, А.Дәрібаев, А.Қошаманов, Т.Тасболатов, А.Құлжанов, А.Әйтпенбетов, Ж.Тастанбеков, Б.Тойшы, Қ.Ерназаров, Д.Сейдалин, М.Қарамолдаев, Қ.Омаров, М.Сералиев, О.Нышанбаев, Бейбітшілік, М.Қабылов көшелері толығымен, М.Сәрсенбаев көшесінің № 1-29, № 31, 33, 35, 37, 39, 41, 43, 45, 47, 49, 51, 53, 55, 57, 59, 61 үйлері.</w:t>
      </w:r>
    </w:p>
    <w:bookmarkStart w:name="z33" w:id="31"/>
    <w:p>
      <w:pPr>
        <w:spacing w:after="0"/>
        <w:ind w:left="0"/>
        <w:jc w:val="both"/>
      </w:pPr>
      <w:r>
        <w:rPr>
          <w:rFonts w:ascii="Times New Roman"/>
          <w:b w:val="false"/>
          <w:i w:val="false"/>
          <w:color w:val="000000"/>
          <w:sz w:val="28"/>
        </w:rPr>
        <w:t>
      № 512 Сарыкөл сайлау учаскесі</w:t>
      </w:r>
    </w:p>
    <w:bookmarkEnd w:id="31"/>
    <w:p>
      <w:pPr>
        <w:spacing w:after="0"/>
        <w:ind w:left="0"/>
        <w:jc w:val="both"/>
      </w:pPr>
      <w:r>
        <w:rPr>
          <w:rFonts w:ascii="Times New Roman"/>
          <w:b w:val="false"/>
          <w:i w:val="false"/>
          <w:color w:val="000000"/>
          <w:sz w:val="28"/>
        </w:rPr>
        <w:t>
      Орталығы: Отырар ауданының білім бөлімінің "Сарыкөл шағын жинақты негізгі орта мектебі" коммуналдық мемлекеттік мекемесінің ғимараты, Талапты ауылдық округі, Сарыкөл ауылы, Ш.Қалдаяқов көшесі н/з.</w:t>
      </w:r>
    </w:p>
    <w:p>
      <w:pPr>
        <w:spacing w:after="0"/>
        <w:ind w:left="0"/>
        <w:jc w:val="both"/>
      </w:pPr>
      <w:r>
        <w:rPr>
          <w:rFonts w:ascii="Times New Roman"/>
          <w:b w:val="false"/>
          <w:i w:val="false"/>
          <w:color w:val="000000"/>
          <w:sz w:val="28"/>
        </w:rPr>
        <w:t>
      Шекаралары: Сарыкөл ауылы толығымен.</w:t>
      </w:r>
    </w:p>
    <w:bookmarkStart w:name="z34" w:id="32"/>
    <w:p>
      <w:pPr>
        <w:spacing w:after="0"/>
        <w:ind w:left="0"/>
        <w:jc w:val="both"/>
      </w:pPr>
      <w:r>
        <w:rPr>
          <w:rFonts w:ascii="Times New Roman"/>
          <w:b w:val="false"/>
          <w:i w:val="false"/>
          <w:color w:val="000000"/>
          <w:sz w:val="28"/>
        </w:rPr>
        <w:t>
      № 513 Ынталы сайлау учаскесі</w:t>
      </w:r>
    </w:p>
    <w:bookmarkEnd w:id="32"/>
    <w:p>
      <w:pPr>
        <w:spacing w:after="0"/>
        <w:ind w:left="0"/>
        <w:jc w:val="both"/>
      </w:pPr>
      <w:r>
        <w:rPr>
          <w:rFonts w:ascii="Times New Roman"/>
          <w:b w:val="false"/>
          <w:i w:val="false"/>
          <w:color w:val="000000"/>
          <w:sz w:val="28"/>
        </w:rPr>
        <w:t>
      Орталығы: Отырар ауданының білім бөлімінің "Ә.Байтанаев атындағы шағын жинақты негізгі мектебі" коммуналдық мемлекеттік мекемесінің ғимараты, Талапты ауылдық округі, Ынталы ауылы, Ұ.Арғынбеков көшесі н/з.</w:t>
      </w:r>
    </w:p>
    <w:p>
      <w:pPr>
        <w:spacing w:after="0"/>
        <w:ind w:left="0"/>
        <w:jc w:val="both"/>
      </w:pPr>
      <w:r>
        <w:rPr>
          <w:rFonts w:ascii="Times New Roman"/>
          <w:b w:val="false"/>
          <w:i w:val="false"/>
          <w:color w:val="000000"/>
          <w:sz w:val="28"/>
        </w:rPr>
        <w:t>
      Шекаралары: Ынталы ауылы толығымен.</w:t>
      </w:r>
    </w:p>
    <w:bookmarkStart w:name="z35" w:id="33"/>
    <w:p>
      <w:pPr>
        <w:spacing w:after="0"/>
        <w:ind w:left="0"/>
        <w:jc w:val="both"/>
      </w:pPr>
      <w:r>
        <w:rPr>
          <w:rFonts w:ascii="Times New Roman"/>
          <w:b w:val="false"/>
          <w:i w:val="false"/>
          <w:color w:val="000000"/>
          <w:sz w:val="28"/>
        </w:rPr>
        <w:t>
      № 514 Қоғам сайлау учаскесі</w:t>
      </w:r>
    </w:p>
    <w:bookmarkEnd w:id="33"/>
    <w:p>
      <w:pPr>
        <w:spacing w:after="0"/>
        <w:ind w:left="0"/>
        <w:jc w:val="both"/>
      </w:pPr>
      <w:r>
        <w:rPr>
          <w:rFonts w:ascii="Times New Roman"/>
          <w:b w:val="false"/>
          <w:i w:val="false"/>
          <w:color w:val="000000"/>
          <w:sz w:val="28"/>
        </w:rPr>
        <w:t>
      Орталығы: Отырар ауданының білім бөлімінің "С.Әшіров атындағы жалпы орта мектебі" коммуналдық мемлекеттік мекемесінің ғимараты, Қоғам ауылдық округі, Қоғам ауылы, М.Қайназарұлы көшесі № 2.</w:t>
      </w:r>
    </w:p>
    <w:p>
      <w:pPr>
        <w:spacing w:after="0"/>
        <w:ind w:left="0"/>
        <w:jc w:val="both"/>
      </w:pPr>
      <w:r>
        <w:rPr>
          <w:rFonts w:ascii="Times New Roman"/>
          <w:b w:val="false"/>
          <w:i w:val="false"/>
          <w:color w:val="000000"/>
          <w:sz w:val="28"/>
        </w:rPr>
        <w:t>
      Шекаралары: Қоғам ауылы толығымен.</w:t>
      </w:r>
    </w:p>
    <w:bookmarkStart w:name="z36" w:id="34"/>
    <w:p>
      <w:pPr>
        <w:spacing w:after="0"/>
        <w:ind w:left="0"/>
        <w:jc w:val="both"/>
      </w:pPr>
      <w:r>
        <w:rPr>
          <w:rFonts w:ascii="Times New Roman"/>
          <w:b w:val="false"/>
          <w:i w:val="false"/>
          <w:color w:val="000000"/>
          <w:sz w:val="28"/>
        </w:rPr>
        <w:t>
      № 515 Мыншұқыр сайлау учаскесі</w:t>
      </w:r>
    </w:p>
    <w:bookmarkEnd w:id="34"/>
    <w:p>
      <w:pPr>
        <w:spacing w:after="0"/>
        <w:ind w:left="0"/>
        <w:jc w:val="both"/>
      </w:pPr>
      <w:r>
        <w:rPr>
          <w:rFonts w:ascii="Times New Roman"/>
          <w:b w:val="false"/>
          <w:i w:val="false"/>
          <w:color w:val="000000"/>
          <w:sz w:val="28"/>
        </w:rPr>
        <w:t>
      Орталығы: Отырар ауданының білім бөлімінің "С.Киров атындағы бастауыш мектебі" коммуналдық мемлекеттік мекемесінің ғимараты, Қоғам ауылдық округі, Мынщұқыр ауылы, Ә.Сарбасұлы көшесі № 10.</w:t>
      </w:r>
    </w:p>
    <w:p>
      <w:pPr>
        <w:spacing w:after="0"/>
        <w:ind w:left="0"/>
        <w:jc w:val="both"/>
      </w:pPr>
      <w:r>
        <w:rPr>
          <w:rFonts w:ascii="Times New Roman"/>
          <w:b w:val="false"/>
          <w:i w:val="false"/>
          <w:color w:val="000000"/>
          <w:sz w:val="28"/>
        </w:rPr>
        <w:t>
      Шекаралары: Мыншұқыр ауылы толығымен.</w:t>
      </w:r>
    </w:p>
    <w:bookmarkStart w:name="z37" w:id="35"/>
    <w:p>
      <w:pPr>
        <w:spacing w:after="0"/>
        <w:ind w:left="0"/>
        <w:jc w:val="both"/>
      </w:pPr>
      <w:r>
        <w:rPr>
          <w:rFonts w:ascii="Times New Roman"/>
          <w:b w:val="false"/>
          <w:i w:val="false"/>
          <w:color w:val="000000"/>
          <w:sz w:val="28"/>
        </w:rPr>
        <w:t>
      № 516 Талпты сайлау учаскесі</w:t>
      </w:r>
    </w:p>
    <w:bookmarkEnd w:id="35"/>
    <w:p>
      <w:pPr>
        <w:spacing w:after="0"/>
        <w:ind w:left="0"/>
        <w:jc w:val="both"/>
      </w:pPr>
      <w:r>
        <w:rPr>
          <w:rFonts w:ascii="Times New Roman"/>
          <w:b w:val="false"/>
          <w:i w:val="false"/>
          <w:color w:val="000000"/>
          <w:sz w:val="28"/>
        </w:rPr>
        <w:t>
      Орталығы: Отырар ауданының білім бөлімінің "Қ.Сәтбаев атындағы жалпы орта мектебі" коммуналдық мемлекеттік мекемесінің ғимараты, Қоғам ауыл округі, Талапты ауылы, Тәуелсіздік көшесі № 20.</w:t>
      </w:r>
    </w:p>
    <w:p>
      <w:pPr>
        <w:spacing w:after="0"/>
        <w:ind w:left="0"/>
        <w:jc w:val="both"/>
      </w:pPr>
      <w:r>
        <w:rPr>
          <w:rFonts w:ascii="Times New Roman"/>
          <w:b w:val="false"/>
          <w:i w:val="false"/>
          <w:color w:val="000000"/>
          <w:sz w:val="28"/>
        </w:rPr>
        <w:t>
      Шекаралары: Талапты ауылы толығымен.</w:t>
      </w:r>
    </w:p>
    <w:bookmarkStart w:name="z38" w:id="36"/>
    <w:p>
      <w:pPr>
        <w:spacing w:after="0"/>
        <w:ind w:left="0"/>
        <w:jc w:val="both"/>
      </w:pPr>
      <w:r>
        <w:rPr>
          <w:rFonts w:ascii="Times New Roman"/>
          <w:b w:val="false"/>
          <w:i w:val="false"/>
          <w:color w:val="000000"/>
          <w:sz w:val="28"/>
        </w:rPr>
        <w:t>
      № 517 Мектеп сайлау учаскесі</w:t>
      </w:r>
    </w:p>
    <w:bookmarkEnd w:id="36"/>
    <w:p>
      <w:pPr>
        <w:spacing w:after="0"/>
        <w:ind w:left="0"/>
        <w:jc w:val="both"/>
      </w:pPr>
      <w:r>
        <w:rPr>
          <w:rFonts w:ascii="Times New Roman"/>
          <w:b w:val="false"/>
          <w:i w:val="false"/>
          <w:color w:val="000000"/>
          <w:sz w:val="28"/>
        </w:rPr>
        <w:t>
      Орталығы: Отырар ауданының білім бөлімінің "С.Әлиев атындағы шағын жинақты жалпы орта мектебі" коммуналдық мемлекеттік мекемесінің ғимараты, Темір ауылдық округі, Темір ауылы, Б.Момышұлы көшесі № 22.</w:t>
      </w:r>
    </w:p>
    <w:p>
      <w:pPr>
        <w:spacing w:after="0"/>
        <w:ind w:left="0"/>
        <w:jc w:val="both"/>
      </w:pPr>
      <w:r>
        <w:rPr>
          <w:rFonts w:ascii="Times New Roman"/>
          <w:b w:val="false"/>
          <w:i w:val="false"/>
          <w:color w:val="000000"/>
          <w:sz w:val="28"/>
        </w:rPr>
        <w:t>
      Шекаралары: Темір ауылының А.Алимов, С.Әлиев, М.Құлымбетов, М.Батырбеков көшелері толығымен, Ә.Қаныбеков көшесінің № 1-17 үйлері, Н.Құлымбетов көшесінің № 2, 4, 6, 8, 10, 12, 14, 16, 15, 20, 22, 24, 26 үйлері, Ж.Қазиева көшесінің № 2, 4, 6, 8, 10, 12, 14, 16, 15, 20, 22, 24, 26, 28, 30, 32 үйлері, Б.Момышұлы көшесінің № 14-43 үйлері және Ақшоқат, Ұзынқұдық темір жол бекеттері толығымен.</w:t>
      </w:r>
    </w:p>
    <w:bookmarkStart w:name="z39" w:id="37"/>
    <w:p>
      <w:pPr>
        <w:spacing w:after="0"/>
        <w:ind w:left="0"/>
        <w:jc w:val="both"/>
      </w:pPr>
      <w:r>
        <w:rPr>
          <w:rFonts w:ascii="Times New Roman"/>
          <w:b w:val="false"/>
          <w:i w:val="false"/>
          <w:color w:val="000000"/>
          <w:sz w:val="28"/>
        </w:rPr>
        <w:t>
      № 518 Темір сайлау учаскесі</w:t>
      </w:r>
    </w:p>
    <w:bookmarkEnd w:id="37"/>
    <w:p>
      <w:pPr>
        <w:spacing w:after="0"/>
        <w:ind w:left="0"/>
        <w:jc w:val="both"/>
      </w:pPr>
      <w:r>
        <w:rPr>
          <w:rFonts w:ascii="Times New Roman"/>
          <w:b w:val="false"/>
          <w:i w:val="false"/>
          <w:color w:val="000000"/>
          <w:sz w:val="28"/>
        </w:rPr>
        <w:t>
      Орталығы: Отырар ауданының білім бөлімінің "Темір жалпы орта мектебі" коммуналдық мемлекеттік мекемесінің ғимараты, Темір ауылдық округі, Темір ауылы, Б.Момышұлы көшесі № 2.</w:t>
      </w:r>
    </w:p>
    <w:p>
      <w:pPr>
        <w:spacing w:after="0"/>
        <w:ind w:left="0"/>
        <w:jc w:val="both"/>
      </w:pPr>
      <w:r>
        <w:rPr>
          <w:rFonts w:ascii="Times New Roman"/>
          <w:b w:val="false"/>
          <w:i w:val="false"/>
          <w:color w:val="000000"/>
          <w:sz w:val="28"/>
        </w:rPr>
        <w:t>
      Шекаралары: Темір ауылының А.Ерсүгіров, Б.Басов, Жібек-жолы, Н.Төреқұлов, Ы.Мизамбаев, Теріскей, Т.Ибрагимов, Р.Абдіраймов, М.Әлиев, А.Қазиев, Әл Фараби көшелері толығымен, Ә.Қаныбеков көшесінің № 18-46 үйлері, Н.Құлымбетов көшесінің № 1, 3, 5, 7, 9, 11, 13, 15, 17, 19, 21, 23 25, 27, 29, 31, 33, 35, 37, 39 үйлері, Ж.Қазиева көшесінің № 1, 3, 5, 7, 9, 11, 13, 15, 17, 19, 21, 23 25, Б.Момышұлы көшесінің № 1-13 үйлері және 37-разьезд толығымен.</w:t>
      </w:r>
    </w:p>
    <w:bookmarkStart w:name="z40" w:id="38"/>
    <w:p>
      <w:pPr>
        <w:spacing w:after="0"/>
        <w:ind w:left="0"/>
        <w:jc w:val="both"/>
      </w:pPr>
      <w:r>
        <w:rPr>
          <w:rFonts w:ascii="Times New Roman"/>
          <w:b w:val="false"/>
          <w:i w:val="false"/>
          <w:color w:val="000000"/>
          <w:sz w:val="28"/>
        </w:rPr>
        <w:t>
      № 519 Отырабат сайлау учаскесі</w:t>
      </w:r>
    </w:p>
    <w:bookmarkEnd w:id="38"/>
    <w:p>
      <w:pPr>
        <w:spacing w:after="0"/>
        <w:ind w:left="0"/>
        <w:jc w:val="both"/>
      </w:pPr>
      <w:r>
        <w:rPr>
          <w:rFonts w:ascii="Times New Roman"/>
          <w:b w:val="false"/>
          <w:i w:val="false"/>
          <w:color w:val="000000"/>
          <w:sz w:val="28"/>
        </w:rPr>
        <w:t>
      Орталығы: Отырар ауданының білім бөлімінің "Отырабат бастауыш мектебі" коммуналдық мемлекеттік мекемесінің ғимараты, Темір ауылдық округі, Отырабат ауылы.</w:t>
      </w:r>
    </w:p>
    <w:p>
      <w:pPr>
        <w:spacing w:after="0"/>
        <w:ind w:left="0"/>
        <w:jc w:val="both"/>
      </w:pPr>
      <w:r>
        <w:rPr>
          <w:rFonts w:ascii="Times New Roman"/>
          <w:b w:val="false"/>
          <w:i w:val="false"/>
          <w:color w:val="000000"/>
          <w:sz w:val="28"/>
        </w:rPr>
        <w:t>
      Шекаралары: Отырабат ауылы толығымен.</w:t>
      </w:r>
    </w:p>
    <w:bookmarkStart w:name="z41" w:id="39"/>
    <w:p>
      <w:pPr>
        <w:spacing w:after="0"/>
        <w:ind w:left="0"/>
        <w:jc w:val="both"/>
      </w:pPr>
      <w:r>
        <w:rPr>
          <w:rFonts w:ascii="Times New Roman"/>
          <w:b w:val="false"/>
          <w:i w:val="false"/>
          <w:color w:val="000000"/>
          <w:sz w:val="28"/>
        </w:rPr>
        <w:t>
      № 520 Шәуілдір сайлау учаскесі</w:t>
      </w:r>
    </w:p>
    <w:bookmarkEnd w:id="39"/>
    <w:p>
      <w:pPr>
        <w:spacing w:after="0"/>
        <w:ind w:left="0"/>
        <w:jc w:val="both"/>
      </w:pPr>
      <w:r>
        <w:rPr>
          <w:rFonts w:ascii="Times New Roman"/>
          <w:b w:val="false"/>
          <w:i w:val="false"/>
          <w:color w:val="000000"/>
          <w:sz w:val="28"/>
        </w:rPr>
        <w:t>
      Орталығы: Отырар ауданының мәдениет және тілдерді дамыту бөлімінің "Отырар аудандық мәдениет сарайы" мемлекеттік коммуналдық қазыналық кәсіпорнының ғимараты, Шәуілдір ауылдық округі, Шәуілдір ауылы, Жібек жолы даңғылы № 45.</w:t>
      </w:r>
    </w:p>
    <w:p>
      <w:pPr>
        <w:spacing w:after="0"/>
        <w:ind w:left="0"/>
        <w:jc w:val="both"/>
      </w:pPr>
      <w:r>
        <w:rPr>
          <w:rFonts w:ascii="Times New Roman"/>
          <w:b w:val="false"/>
          <w:i w:val="false"/>
          <w:color w:val="000000"/>
          <w:sz w:val="28"/>
        </w:rPr>
        <w:t>
      Шекаралары: Шәуілдір ауылының С.Романов, К.Тәжібекқызы, М.Ыбраев, А.Диханбаев, Алатау батыр, Лесхоз № 1, Лесхоз № 2, Лесхоз № 3, С.Құрманбеков, Қ.Сәтбаев, С.Сейфуллин, А.Дәрібаев, Е.Аманбаев, А.Жылқышиев, М.Маметова, М.Әжібеков, Қ.Мұнайтпасов, С.Ерубаев көшелері толығымен, Отырар ауыл округінің шекарасына дейін М.Байтас, А.Үмбетов, Қ.Төлбасиев, А.Құлбатыров, Қ.Дутбаев, Ж.Шаймерденов, А.Қаныбеков, Ш.Уалиханов, А.Құрманбаев, Абай, А.Смайылов көшелері және Т.Бозшабаев көшесінің шығыс жағына дейін Д.Құрманбеков, М.Әуезов, Д.Алтынбеков көшелері.</w:t>
      </w:r>
    </w:p>
    <w:bookmarkStart w:name="z42" w:id="40"/>
    <w:p>
      <w:pPr>
        <w:spacing w:after="0"/>
        <w:ind w:left="0"/>
        <w:jc w:val="both"/>
      </w:pPr>
      <w:r>
        <w:rPr>
          <w:rFonts w:ascii="Times New Roman"/>
          <w:b w:val="false"/>
          <w:i w:val="false"/>
          <w:color w:val="000000"/>
          <w:sz w:val="28"/>
        </w:rPr>
        <w:t>
      № 521 Жамбыл сайлау учаскесі</w:t>
      </w:r>
    </w:p>
    <w:bookmarkEnd w:id="40"/>
    <w:p>
      <w:pPr>
        <w:spacing w:after="0"/>
        <w:ind w:left="0"/>
        <w:jc w:val="both"/>
      </w:pPr>
      <w:r>
        <w:rPr>
          <w:rFonts w:ascii="Times New Roman"/>
          <w:b w:val="false"/>
          <w:i w:val="false"/>
          <w:color w:val="000000"/>
          <w:sz w:val="28"/>
        </w:rPr>
        <w:t>
      Орталығы: Отырар ауданының білім бөлімінің "Жамбыл атындағы мектеп-лицейі" коммуналдық мемлекеттік мекемесінің ғимараты, Шәуілдір ауылдық округі, Шәуілдір ауылы, Ұ.Арғынбеков көшесі № 12.</w:t>
      </w:r>
    </w:p>
    <w:p>
      <w:pPr>
        <w:spacing w:after="0"/>
        <w:ind w:left="0"/>
        <w:jc w:val="both"/>
      </w:pPr>
      <w:r>
        <w:rPr>
          <w:rFonts w:ascii="Times New Roman"/>
          <w:b w:val="false"/>
          <w:i w:val="false"/>
          <w:color w:val="000000"/>
          <w:sz w:val="28"/>
        </w:rPr>
        <w:t>
      Шекаралары: Шәуілдір ауылының Р.Биімбетов, О.Бәймішов, Т.Әубәкіров, Қ.Әлметов, Ж.Тұяқбаев, Т.Сәрсенбаев, Ж.Дербісов, Ф.Садықбекқызы, С.Қожанов, С.Өтебеков, Аманкелді, У.Қамбарбеков, А.Кенжеков, Р.Әбдірайымов, Д.Сарқұлов, Қ.Тастанбеков, С.Нарбекұлы, Р.Нәлібаев, Қ.Жақсылықова, Е.Әнетбеков көшелері толығымен, Отырар ауыл округінің шекарасына дейін Н.Төреқұлов, К.Момбеков, С.Малдыбеков көшелері, Талапты ауыл округінің шекарасына дейін Ұ.Арғынбеков көшесі және Д.Алтынбеков атындағы каналдың оңтүстік жағына дейін Жібек жолы даңғылы мен Т.Бозшабаев көшесі.</w:t>
      </w:r>
    </w:p>
    <w:bookmarkStart w:name="z43" w:id="41"/>
    <w:p>
      <w:pPr>
        <w:spacing w:after="0"/>
        <w:ind w:left="0"/>
        <w:jc w:val="both"/>
      </w:pPr>
      <w:r>
        <w:rPr>
          <w:rFonts w:ascii="Times New Roman"/>
          <w:b w:val="false"/>
          <w:i w:val="false"/>
          <w:color w:val="000000"/>
          <w:sz w:val="28"/>
        </w:rPr>
        <w:t>
      № 522 Қызыл Түркістан сайлау учаскесі</w:t>
      </w:r>
    </w:p>
    <w:bookmarkEnd w:id="41"/>
    <w:p>
      <w:pPr>
        <w:spacing w:after="0"/>
        <w:ind w:left="0"/>
        <w:jc w:val="both"/>
      </w:pPr>
      <w:r>
        <w:rPr>
          <w:rFonts w:ascii="Times New Roman"/>
          <w:b w:val="false"/>
          <w:i w:val="false"/>
          <w:color w:val="000000"/>
          <w:sz w:val="28"/>
        </w:rPr>
        <w:t>
      Орталығы: "Д.Құрманбеков атындағы № 20 колледжі" мемлекеттік коммуналдық қазыналық кәсіпорнының ғимараты, Шәуілдір ауылдық округі, Шәуілдір ауылы, Д.Алтынбеков көшесі № 30.</w:t>
      </w:r>
    </w:p>
    <w:p>
      <w:pPr>
        <w:spacing w:after="0"/>
        <w:ind w:left="0"/>
        <w:jc w:val="both"/>
      </w:pPr>
      <w:r>
        <w:rPr>
          <w:rFonts w:ascii="Times New Roman"/>
          <w:b w:val="false"/>
          <w:i w:val="false"/>
          <w:color w:val="000000"/>
          <w:sz w:val="28"/>
        </w:rPr>
        <w:t>
      Шекаралары: Шәуілдір ауылының Кеңесары, А.Айтуаров, Ж.Есболаев, Түркістан, Л.Жүсіпбаев, Ж.Жанұзақов, А.Көкішев, Ә.Молдағұлова, Ж.Рүстемов, Б.Төребеков көшелері толығымен, Д.Алтынбеков атындағы каналдың солтүстік жағынан бастап Т.Бозшабаев көшесі және Т.Бозшабаев көшесінің батыс жағынан бастап Д.Құрманбеков, М.Әуезов, Д.Алтынбеков көшелері.</w:t>
      </w:r>
    </w:p>
    <w:bookmarkStart w:name="z44" w:id="42"/>
    <w:p>
      <w:pPr>
        <w:spacing w:after="0"/>
        <w:ind w:left="0"/>
        <w:jc w:val="both"/>
      </w:pPr>
      <w:r>
        <w:rPr>
          <w:rFonts w:ascii="Times New Roman"/>
          <w:b w:val="false"/>
          <w:i w:val="false"/>
          <w:color w:val="000000"/>
          <w:sz w:val="28"/>
        </w:rPr>
        <w:t>
      № 523 Аурухана сайлау учаскесі</w:t>
      </w:r>
    </w:p>
    <w:bookmarkEnd w:id="42"/>
    <w:p>
      <w:pPr>
        <w:spacing w:after="0"/>
        <w:ind w:left="0"/>
        <w:jc w:val="both"/>
      </w:pPr>
      <w:r>
        <w:rPr>
          <w:rFonts w:ascii="Times New Roman"/>
          <w:b w:val="false"/>
          <w:i w:val="false"/>
          <w:color w:val="000000"/>
          <w:sz w:val="28"/>
        </w:rPr>
        <w:t>
      Орталығы: "Шаруашылық жүргізу құқығындағы Отырар аудандық орталық ауруханасы" мемлекеттік коммуналдық кәсіпорнының ғимараты, Шәуілдір ауылдық округі, Шәуілдір ауылы, Д.Алтынбеков көшесі № 21.</w:t>
      </w:r>
    </w:p>
    <w:p>
      <w:pPr>
        <w:spacing w:after="0"/>
        <w:ind w:left="0"/>
        <w:jc w:val="both"/>
      </w:pPr>
      <w:r>
        <w:rPr>
          <w:rFonts w:ascii="Times New Roman"/>
          <w:b w:val="false"/>
          <w:i w:val="false"/>
          <w:color w:val="000000"/>
          <w:sz w:val="28"/>
        </w:rPr>
        <w:t>
      Шекаралары: Отырар аудандық орталық ауруханасы толығымен.</w:t>
      </w:r>
    </w:p>
    <w:bookmarkStart w:name="z45" w:id="43"/>
    <w:p>
      <w:pPr>
        <w:spacing w:after="0"/>
        <w:ind w:left="0"/>
        <w:jc w:val="both"/>
      </w:pPr>
      <w:r>
        <w:rPr>
          <w:rFonts w:ascii="Times New Roman"/>
          <w:b w:val="false"/>
          <w:i w:val="false"/>
          <w:color w:val="000000"/>
          <w:sz w:val="28"/>
        </w:rPr>
        <w:t>
      № 524 Жаңа Шілік сайлау учаскесі</w:t>
      </w:r>
    </w:p>
    <w:bookmarkEnd w:id="43"/>
    <w:p>
      <w:pPr>
        <w:spacing w:after="0"/>
        <w:ind w:left="0"/>
        <w:jc w:val="both"/>
      </w:pPr>
      <w:r>
        <w:rPr>
          <w:rFonts w:ascii="Times New Roman"/>
          <w:b w:val="false"/>
          <w:i w:val="false"/>
          <w:color w:val="000000"/>
          <w:sz w:val="28"/>
        </w:rPr>
        <w:t>
      Орталығы: Отырар ауданының білім бөлімінің "М.Шаханов атындағы жалпы орта мектебі" коммуналдық мемлекеттік мекемесінің ғимараты, Шілік ауылдық округі, Жаңа Шілік ауылы, Тұрғанбай датқа көшесі № 11.</w:t>
      </w:r>
    </w:p>
    <w:p>
      <w:pPr>
        <w:spacing w:after="0"/>
        <w:ind w:left="0"/>
        <w:jc w:val="both"/>
      </w:pPr>
      <w:r>
        <w:rPr>
          <w:rFonts w:ascii="Times New Roman"/>
          <w:b w:val="false"/>
          <w:i w:val="false"/>
          <w:color w:val="000000"/>
          <w:sz w:val="28"/>
        </w:rPr>
        <w:t>
      Шекаралары: Жаңа Шілік ауылы толығымен.</w:t>
      </w:r>
    </w:p>
    <w:bookmarkStart w:name="z46" w:id="44"/>
    <w:p>
      <w:pPr>
        <w:spacing w:after="0"/>
        <w:ind w:left="0"/>
        <w:jc w:val="both"/>
      </w:pPr>
      <w:r>
        <w:rPr>
          <w:rFonts w:ascii="Times New Roman"/>
          <w:b w:val="false"/>
          <w:i w:val="false"/>
          <w:color w:val="000000"/>
          <w:sz w:val="28"/>
        </w:rPr>
        <w:t>
      № 525 Ескі Шілік сайлау учаскесі</w:t>
      </w:r>
    </w:p>
    <w:bookmarkEnd w:id="44"/>
    <w:p>
      <w:pPr>
        <w:spacing w:after="0"/>
        <w:ind w:left="0"/>
        <w:jc w:val="both"/>
      </w:pPr>
      <w:r>
        <w:rPr>
          <w:rFonts w:ascii="Times New Roman"/>
          <w:b w:val="false"/>
          <w:i w:val="false"/>
          <w:color w:val="000000"/>
          <w:sz w:val="28"/>
        </w:rPr>
        <w:t>
      Орталығы: Отырар ауданының білім бөлімінің "С.Құртаев атындағы шағын жинақты жалпы орта мектебі" коммуналдық мемлекеттік мекемесінің ғимараты Шілік ауылдық округі, Ескі Шілік ауылы, Төрткөл-Шәуілдір тас жолы н/з.</w:t>
      </w:r>
    </w:p>
    <w:p>
      <w:pPr>
        <w:spacing w:after="0"/>
        <w:ind w:left="0"/>
        <w:jc w:val="both"/>
      </w:pPr>
      <w:r>
        <w:rPr>
          <w:rFonts w:ascii="Times New Roman"/>
          <w:b w:val="false"/>
          <w:i w:val="false"/>
          <w:color w:val="000000"/>
          <w:sz w:val="28"/>
        </w:rPr>
        <w:t>
      Шекаралары: Ескі Шілік ауылы толығымен.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