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19a2" w14:textId="26419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2017 жылғы 27 желтоқсандағы № 22/1-06 "2018-2020 жылдарға арналған ауылдық және поселкелік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2018 жылғы 27 қыркүйектегі № 31/7-06 шешімі. Түркістан облысының Әділет департаментінде 2018 жылғы 12 қазанда № 4762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Түлкібас аудандық мәслихатының 2018 жылғы 14 қыркүйектегі № 30/1-06 "Түлкібас аудандық мәслихатының 2017 жылғы 22 желтоқсандағы № 21/1-06 "2018-2020 жылдарға арналған аудандық бюджет туралы" шешіміне өзгерістер енгізу туралы" нормативтік құқықтық актілерді мемлекеттік тіркеу тізілімінде № 4742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2017 жылғы 27 желтоқсандағы № 22/1-06 "2018-2020 жылдарға арналған ауылдық және поселкелік округтердің бюджеттері туралы" (Нормативтік құқықтық актілерді мемлекеттік тіркеу тізілімінде 4385 нөмірімен тіркелген, 2018 жылғы 25 қаңтардағы "Шамшырақ" газетінде және 2018 жылғы 26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Ақбиік ауылдық округінің 2018-2020 жылдарға арналған бюджеті 1, 2 және 3 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26 074 мың теңге;</w:t>
      </w:r>
    </w:p>
    <w:p>
      <w:pPr>
        <w:spacing w:after="0"/>
        <w:ind w:left="0"/>
        <w:jc w:val="both"/>
      </w:pPr>
      <w:r>
        <w:rPr>
          <w:rFonts w:ascii="Times New Roman"/>
          <w:b w:val="false"/>
          <w:i w:val="false"/>
          <w:color w:val="000000"/>
          <w:sz w:val="28"/>
        </w:rPr>
        <w:t>
      салықтық түсiмдер – 4 836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21 138 мың теңге;</w:t>
      </w:r>
    </w:p>
    <w:p>
      <w:pPr>
        <w:spacing w:after="0"/>
        <w:ind w:left="0"/>
        <w:jc w:val="both"/>
      </w:pPr>
      <w:r>
        <w:rPr>
          <w:rFonts w:ascii="Times New Roman"/>
          <w:b w:val="false"/>
          <w:i w:val="false"/>
          <w:color w:val="000000"/>
          <w:sz w:val="28"/>
        </w:rPr>
        <w:t>
      2) шығындар – 26 074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4" w:id="2"/>
    <w:p>
      <w:pPr>
        <w:spacing w:after="0"/>
        <w:ind w:left="0"/>
        <w:jc w:val="both"/>
      </w:pPr>
      <w:r>
        <w:rPr>
          <w:rFonts w:ascii="Times New Roman"/>
          <w:b w:val="false"/>
          <w:i w:val="false"/>
          <w:color w:val="000000"/>
          <w:sz w:val="28"/>
        </w:rPr>
        <w:t>
      2. Арыс ауылдық округінің 2018-2020 жылдарға арналған бюджеті 4, 5 және 6 қосымшаларға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28 165 мың теңге;</w:t>
      </w:r>
    </w:p>
    <w:p>
      <w:pPr>
        <w:spacing w:after="0"/>
        <w:ind w:left="0"/>
        <w:jc w:val="both"/>
      </w:pPr>
      <w:r>
        <w:rPr>
          <w:rFonts w:ascii="Times New Roman"/>
          <w:b w:val="false"/>
          <w:i w:val="false"/>
          <w:color w:val="000000"/>
          <w:sz w:val="28"/>
        </w:rPr>
        <w:t>
      салықтық түсiмдер – 6 240 мың теңге;</w:t>
      </w:r>
    </w:p>
    <w:p>
      <w:pPr>
        <w:spacing w:after="0"/>
        <w:ind w:left="0"/>
        <w:jc w:val="both"/>
      </w:pPr>
      <w:r>
        <w:rPr>
          <w:rFonts w:ascii="Times New Roman"/>
          <w:b w:val="false"/>
          <w:i w:val="false"/>
          <w:color w:val="000000"/>
          <w:sz w:val="28"/>
        </w:rPr>
        <w:t>
      салықтық емес түсiмдер – 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21 895 мың теңге;</w:t>
      </w:r>
    </w:p>
    <w:p>
      <w:pPr>
        <w:spacing w:after="0"/>
        <w:ind w:left="0"/>
        <w:jc w:val="both"/>
      </w:pPr>
      <w:r>
        <w:rPr>
          <w:rFonts w:ascii="Times New Roman"/>
          <w:b w:val="false"/>
          <w:i w:val="false"/>
          <w:color w:val="000000"/>
          <w:sz w:val="28"/>
        </w:rPr>
        <w:t>
      2) шығындар – 28 165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5" w:id="3"/>
    <w:p>
      <w:pPr>
        <w:spacing w:after="0"/>
        <w:ind w:left="0"/>
        <w:jc w:val="both"/>
      </w:pPr>
      <w:r>
        <w:rPr>
          <w:rFonts w:ascii="Times New Roman"/>
          <w:b w:val="false"/>
          <w:i w:val="false"/>
          <w:color w:val="000000"/>
          <w:sz w:val="28"/>
        </w:rPr>
        <w:t>
      3. Балықты ауылдық округінің 2018-2020 жылдарға арналған бюджеті 7, 8 және 9 қосымшаларға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37 508 мың теңге</w:t>
      </w:r>
    </w:p>
    <w:p>
      <w:pPr>
        <w:spacing w:after="0"/>
        <w:ind w:left="0"/>
        <w:jc w:val="both"/>
      </w:pPr>
      <w:r>
        <w:rPr>
          <w:rFonts w:ascii="Times New Roman"/>
          <w:b w:val="false"/>
          <w:i w:val="false"/>
          <w:color w:val="000000"/>
          <w:sz w:val="28"/>
        </w:rPr>
        <w:t>
      салықтық түсiмдер – 15 015 мың теңге;</w:t>
      </w:r>
    </w:p>
    <w:p>
      <w:pPr>
        <w:spacing w:after="0"/>
        <w:ind w:left="0"/>
        <w:jc w:val="both"/>
      </w:pPr>
      <w:r>
        <w:rPr>
          <w:rFonts w:ascii="Times New Roman"/>
          <w:b w:val="false"/>
          <w:i w:val="false"/>
          <w:color w:val="000000"/>
          <w:sz w:val="28"/>
        </w:rPr>
        <w:t>
      салықтық емес түсiмдер – 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22 493 мың теңге;</w:t>
      </w:r>
    </w:p>
    <w:p>
      <w:pPr>
        <w:spacing w:after="0"/>
        <w:ind w:left="0"/>
        <w:jc w:val="both"/>
      </w:pPr>
      <w:r>
        <w:rPr>
          <w:rFonts w:ascii="Times New Roman"/>
          <w:b w:val="false"/>
          <w:i w:val="false"/>
          <w:color w:val="000000"/>
          <w:sz w:val="28"/>
        </w:rPr>
        <w:t>
      2) шығындар – 37 508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6" w:id="4"/>
    <w:p>
      <w:pPr>
        <w:spacing w:after="0"/>
        <w:ind w:left="0"/>
        <w:jc w:val="both"/>
      </w:pPr>
      <w:r>
        <w:rPr>
          <w:rFonts w:ascii="Times New Roman"/>
          <w:b w:val="false"/>
          <w:i w:val="false"/>
          <w:color w:val="000000"/>
          <w:sz w:val="28"/>
        </w:rPr>
        <w:t>
      4. Жабағылы ауылдық округінің 2018-2020 жылдарға арналған бюджеті 10, 11 және 12 қосымшаларға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26 035 мың теңге;</w:t>
      </w:r>
    </w:p>
    <w:p>
      <w:pPr>
        <w:spacing w:after="0"/>
        <w:ind w:left="0"/>
        <w:jc w:val="both"/>
      </w:pPr>
      <w:r>
        <w:rPr>
          <w:rFonts w:ascii="Times New Roman"/>
          <w:b w:val="false"/>
          <w:i w:val="false"/>
          <w:color w:val="000000"/>
          <w:sz w:val="28"/>
        </w:rPr>
        <w:t>
      салықтық түсiмдер – 4810 мың теңге;</w:t>
      </w:r>
    </w:p>
    <w:p>
      <w:pPr>
        <w:spacing w:after="0"/>
        <w:ind w:left="0"/>
        <w:jc w:val="both"/>
      </w:pPr>
      <w:r>
        <w:rPr>
          <w:rFonts w:ascii="Times New Roman"/>
          <w:b w:val="false"/>
          <w:i w:val="false"/>
          <w:color w:val="000000"/>
          <w:sz w:val="28"/>
        </w:rPr>
        <w:t>
      салықтық емес түсiмдер – 320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20 905 мың теңге;</w:t>
      </w:r>
    </w:p>
    <w:p>
      <w:pPr>
        <w:spacing w:after="0"/>
        <w:ind w:left="0"/>
        <w:jc w:val="both"/>
      </w:pPr>
      <w:r>
        <w:rPr>
          <w:rFonts w:ascii="Times New Roman"/>
          <w:b w:val="false"/>
          <w:i w:val="false"/>
          <w:color w:val="000000"/>
          <w:sz w:val="28"/>
        </w:rPr>
        <w:t>
      2) шығындар – 26 035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7" w:id="5"/>
    <w:p>
      <w:pPr>
        <w:spacing w:after="0"/>
        <w:ind w:left="0"/>
        <w:jc w:val="both"/>
      </w:pPr>
      <w:r>
        <w:rPr>
          <w:rFonts w:ascii="Times New Roman"/>
          <w:b w:val="false"/>
          <w:i w:val="false"/>
          <w:color w:val="000000"/>
          <w:sz w:val="28"/>
        </w:rPr>
        <w:t>
      5. Жаскешу ауылдық округінің 2018-2020 жылдарға арналған бюджеті 13, 14 және 15 қосымшаларға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69 834 мың теңге;</w:t>
      </w:r>
    </w:p>
    <w:p>
      <w:pPr>
        <w:spacing w:after="0"/>
        <w:ind w:left="0"/>
        <w:jc w:val="both"/>
      </w:pPr>
      <w:r>
        <w:rPr>
          <w:rFonts w:ascii="Times New Roman"/>
          <w:b w:val="false"/>
          <w:i w:val="false"/>
          <w:color w:val="000000"/>
          <w:sz w:val="28"/>
        </w:rPr>
        <w:t>
      салықтық түсiмдер – 11 114 мың теңге;</w:t>
      </w:r>
    </w:p>
    <w:p>
      <w:pPr>
        <w:spacing w:after="0"/>
        <w:ind w:left="0"/>
        <w:jc w:val="both"/>
      </w:pPr>
      <w:r>
        <w:rPr>
          <w:rFonts w:ascii="Times New Roman"/>
          <w:b w:val="false"/>
          <w:i w:val="false"/>
          <w:color w:val="000000"/>
          <w:sz w:val="28"/>
        </w:rPr>
        <w:t>
      салықтық емес түсiмдер – 116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58 604 мың теңге;</w:t>
      </w:r>
    </w:p>
    <w:p>
      <w:pPr>
        <w:spacing w:after="0"/>
        <w:ind w:left="0"/>
        <w:jc w:val="both"/>
      </w:pPr>
      <w:r>
        <w:rPr>
          <w:rFonts w:ascii="Times New Roman"/>
          <w:b w:val="false"/>
          <w:i w:val="false"/>
          <w:color w:val="000000"/>
          <w:sz w:val="28"/>
        </w:rPr>
        <w:t>
      2) шығындар – 69 834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6"/>
    <w:p>
      <w:pPr>
        <w:spacing w:after="0"/>
        <w:ind w:left="0"/>
        <w:jc w:val="both"/>
      </w:pPr>
      <w:r>
        <w:rPr>
          <w:rFonts w:ascii="Times New Roman"/>
          <w:b w:val="false"/>
          <w:i w:val="false"/>
          <w:color w:val="000000"/>
          <w:sz w:val="28"/>
        </w:rPr>
        <w:t>
      6. Келтемашат ауылдық округінің 2018-2020 жылдарға арналған бюджеті 16, 17 және 18 қосымшаларға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36 880 мың теңге;</w:t>
      </w:r>
    </w:p>
    <w:p>
      <w:pPr>
        <w:spacing w:after="0"/>
        <w:ind w:left="0"/>
        <w:jc w:val="both"/>
      </w:pPr>
      <w:r>
        <w:rPr>
          <w:rFonts w:ascii="Times New Roman"/>
          <w:b w:val="false"/>
          <w:i w:val="false"/>
          <w:color w:val="000000"/>
          <w:sz w:val="28"/>
        </w:rPr>
        <w:t>
      салықтық түсiмдер – 8 859 мың теңге;</w:t>
      </w:r>
    </w:p>
    <w:p>
      <w:pPr>
        <w:spacing w:after="0"/>
        <w:ind w:left="0"/>
        <w:jc w:val="both"/>
      </w:pPr>
      <w:r>
        <w:rPr>
          <w:rFonts w:ascii="Times New Roman"/>
          <w:b w:val="false"/>
          <w:i w:val="false"/>
          <w:color w:val="000000"/>
          <w:sz w:val="28"/>
        </w:rPr>
        <w:t>
      салықтық емес түсiмдер – 111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27 910 мың теңге;</w:t>
      </w:r>
    </w:p>
    <w:p>
      <w:pPr>
        <w:spacing w:after="0"/>
        <w:ind w:left="0"/>
        <w:jc w:val="both"/>
      </w:pPr>
      <w:r>
        <w:rPr>
          <w:rFonts w:ascii="Times New Roman"/>
          <w:b w:val="false"/>
          <w:i w:val="false"/>
          <w:color w:val="000000"/>
          <w:sz w:val="28"/>
        </w:rPr>
        <w:t>
      2) шығындар – 36 880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9" w:id="7"/>
    <w:p>
      <w:pPr>
        <w:spacing w:after="0"/>
        <w:ind w:left="0"/>
        <w:jc w:val="both"/>
      </w:pPr>
      <w:r>
        <w:rPr>
          <w:rFonts w:ascii="Times New Roman"/>
          <w:b w:val="false"/>
          <w:i w:val="false"/>
          <w:color w:val="000000"/>
          <w:sz w:val="28"/>
        </w:rPr>
        <w:t>
      7. Кемербастау ауылдық округінің 2018-2020 жылдарға арналған бюджеті 19, 20 және 21 қосымшаларға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37 819 мың теңге,</w:t>
      </w:r>
    </w:p>
    <w:p>
      <w:pPr>
        <w:spacing w:after="0"/>
        <w:ind w:left="0"/>
        <w:jc w:val="both"/>
      </w:pPr>
      <w:r>
        <w:rPr>
          <w:rFonts w:ascii="Times New Roman"/>
          <w:b w:val="false"/>
          <w:i w:val="false"/>
          <w:color w:val="000000"/>
          <w:sz w:val="28"/>
        </w:rPr>
        <w:t>
      салықтық түсiмдер – 7 415 мың теңге;</w:t>
      </w:r>
    </w:p>
    <w:p>
      <w:pPr>
        <w:spacing w:after="0"/>
        <w:ind w:left="0"/>
        <w:jc w:val="both"/>
      </w:pPr>
      <w:r>
        <w:rPr>
          <w:rFonts w:ascii="Times New Roman"/>
          <w:b w:val="false"/>
          <w:i w:val="false"/>
          <w:color w:val="000000"/>
          <w:sz w:val="28"/>
        </w:rPr>
        <w:t>
      салықтық емес түсiмдер – 120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30 284 мың теңге;</w:t>
      </w:r>
    </w:p>
    <w:p>
      <w:pPr>
        <w:spacing w:after="0"/>
        <w:ind w:left="0"/>
        <w:jc w:val="both"/>
      </w:pPr>
      <w:r>
        <w:rPr>
          <w:rFonts w:ascii="Times New Roman"/>
          <w:b w:val="false"/>
          <w:i w:val="false"/>
          <w:color w:val="000000"/>
          <w:sz w:val="28"/>
        </w:rPr>
        <w:t>
      2) шығындар – 37 819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0" w:id="8"/>
    <w:p>
      <w:pPr>
        <w:spacing w:after="0"/>
        <w:ind w:left="0"/>
        <w:jc w:val="both"/>
      </w:pPr>
      <w:r>
        <w:rPr>
          <w:rFonts w:ascii="Times New Roman"/>
          <w:b w:val="false"/>
          <w:i w:val="false"/>
          <w:color w:val="000000"/>
          <w:sz w:val="28"/>
        </w:rPr>
        <w:t>
      8. Майлыкент ауылдық округінің 2018-2020 жылдарға арналған бюджеті 22, 23 және 24 қосымшаларға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183 364 мың теңге;</w:t>
      </w:r>
    </w:p>
    <w:p>
      <w:pPr>
        <w:spacing w:after="0"/>
        <w:ind w:left="0"/>
        <w:jc w:val="both"/>
      </w:pPr>
      <w:r>
        <w:rPr>
          <w:rFonts w:ascii="Times New Roman"/>
          <w:b w:val="false"/>
          <w:i w:val="false"/>
          <w:color w:val="000000"/>
          <w:sz w:val="28"/>
        </w:rPr>
        <w:t>
      салықтық түсiмдер – 84 690 мың теңге;</w:t>
      </w:r>
    </w:p>
    <w:p>
      <w:pPr>
        <w:spacing w:after="0"/>
        <w:ind w:left="0"/>
        <w:jc w:val="both"/>
      </w:pPr>
      <w:r>
        <w:rPr>
          <w:rFonts w:ascii="Times New Roman"/>
          <w:b w:val="false"/>
          <w:i w:val="false"/>
          <w:color w:val="000000"/>
          <w:sz w:val="28"/>
        </w:rPr>
        <w:t>
      салықтық емес түсiмдер – 89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98 585 мың теңге;</w:t>
      </w:r>
    </w:p>
    <w:p>
      <w:pPr>
        <w:spacing w:after="0"/>
        <w:ind w:left="0"/>
        <w:jc w:val="both"/>
      </w:pPr>
      <w:r>
        <w:rPr>
          <w:rFonts w:ascii="Times New Roman"/>
          <w:b w:val="false"/>
          <w:i w:val="false"/>
          <w:color w:val="000000"/>
          <w:sz w:val="28"/>
        </w:rPr>
        <w:t>
      2) шығындар – 183 364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1" w:id="9"/>
    <w:p>
      <w:pPr>
        <w:spacing w:after="0"/>
        <w:ind w:left="0"/>
        <w:jc w:val="both"/>
      </w:pPr>
      <w:r>
        <w:rPr>
          <w:rFonts w:ascii="Times New Roman"/>
          <w:b w:val="false"/>
          <w:i w:val="false"/>
          <w:color w:val="000000"/>
          <w:sz w:val="28"/>
        </w:rPr>
        <w:t>
      9. Машат ауылдық округінің 2018-2020 жылдарға арналған бюджеті 25, 26 және 27 қосымшаларға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 30 269 мың теңге;</w:t>
      </w:r>
    </w:p>
    <w:p>
      <w:pPr>
        <w:spacing w:after="0"/>
        <w:ind w:left="0"/>
        <w:jc w:val="both"/>
      </w:pPr>
      <w:r>
        <w:rPr>
          <w:rFonts w:ascii="Times New Roman"/>
          <w:b w:val="false"/>
          <w:i w:val="false"/>
          <w:color w:val="000000"/>
          <w:sz w:val="28"/>
        </w:rPr>
        <w:t>
      салықтық түсiмдер – 5 940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24 229 мың теңге;</w:t>
      </w:r>
    </w:p>
    <w:p>
      <w:pPr>
        <w:spacing w:after="0"/>
        <w:ind w:left="0"/>
        <w:jc w:val="both"/>
      </w:pPr>
      <w:r>
        <w:rPr>
          <w:rFonts w:ascii="Times New Roman"/>
          <w:b w:val="false"/>
          <w:i w:val="false"/>
          <w:color w:val="000000"/>
          <w:sz w:val="28"/>
        </w:rPr>
        <w:t>
      2) шығындар – 30 269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2" w:id="10"/>
    <w:p>
      <w:pPr>
        <w:spacing w:after="0"/>
        <w:ind w:left="0"/>
        <w:jc w:val="both"/>
      </w:pPr>
      <w:r>
        <w:rPr>
          <w:rFonts w:ascii="Times New Roman"/>
          <w:b w:val="false"/>
          <w:i w:val="false"/>
          <w:color w:val="000000"/>
          <w:sz w:val="28"/>
        </w:rPr>
        <w:t>
      10. Мичурин ауылдық округінің 2018-2020 жылдарға арналған бюджеті 28, 29 және 30 қосымшаларға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58 707 мың теңге;</w:t>
      </w:r>
    </w:p>
    <w:p>
      <w:pPr>
        <w:spacing w:after="0"/>
        <w:ind w:left="0"/>
        <w:jc w:val="both"/>
      </w:pPr>
      <w:r>
        <w:rPr>
          <w:rFonts w:ascii="Times New Roman"/>
          <w:b w:val="false"/>
          <w:i w:val="false"/>
          <w:color w:val="000000"/>
          <w:sz w:val="28"/>
        </w:rPr>
        <w:t>
      салықтық түсiмдер – 8 150 мың теңге;</w:t>
      </w:r>
    </w:p>
    <w:p>
      <w:pPr>
        <w:spacing w:after="0"/>
        <w:ind w:left="0"/>
        <w:jc w:val="both"/>
      </w:pPr>
      <w:r>
        <w:rPr>
          <w:rFonts w:ascii="Times New Roman"/>
          <w:b w:val="false"/>
          <w:i w:val="false"/>
          <w:color w:val="000000"/>
          <w:sz w:val="28"/>
        </w:rPr>
        <w:t>
      салықтық емес түсiмдер – 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50 557 мың теңге;</w:t>
      </w:r>
    </w:p>
    <w:p>
      <w:pPr>
        <w:spacing w:after="0"/>
        <w:ind w:left="0"/>
        <w:jc w:val="both"/>
      </w:pPr>
      <w:r>
        <w:rPr>
          <w:rFonts w:ascii="Times New Roman"/>
          <w:b w:val="false"/>
          <w:i w:val="false"/>
          <w:color w:val="000000"/>
          <w:sz w:val="28"/>
        </w:rPr>
        <w:t>
      2) шығындар – 58 707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3" w:id="11"/>
    <w:p>
      <w:pPr>
        <w:spacing w:after="0"/>
        <w:ind w:left="0"/>
        <w:jc w:val="both"/>
      </w:pPr>
      <w:r>
        <w:rPr>
          <w:rFonts w:ascii="Times New Roman"/>
          <w:b w:val="false"/>
          <w:i w:val="false"/>
          <w:color w:val="000000"/>
          <w:sz w:val="28"/>
        </w:rPr>
        <w:t>
      11. Рысқұлов ауылдық округінің 2018-2020 жылдарға арналған бюджеті 31, 32 және 33 қосымшаларға сәйкес, оның ішінде 2018 жылға мынадай көлемде бекiтiлсiн:</w:t>
      </w:r>
    </w:p>
    <w:bookmarkEnd w:id="11"/>
    <w:p>
      <w:pPr>
        <w:spacing w:after="0"/>
        <w:ind w:left="0"/>
        <w:jc w:val="both"/>
      </w:pPr>
      <w:r>
        <w:rPr>
          <w:rFonts w:ascii="Times New Roman"/>
          <w:b w:val="false"/>
          <w:i w:val="false"/>
          <w:color w:val="000000"/>
          <w:sz w:val="28"/>
        </w:rPr>
        <w:t>
      1) кiрiстер – 40 830 мың теңге;</w:t>
      </w:r>
    </w:p>
    <w:p>
      <w:pPr>
        <w:spacing w:after="0"/>
        <w:ind w:left="0"/>
        <w:jc w:val="both"/>
      </w:pPr>
      <w:r>
        <w:rPr>
          <w:rFonts w:ascii="Times New Roman"/>
          <w:b w:val="false"/>
          <w:i w:val="false"/>
          <w:color w:val="000000"/>
          <w:sz w:val="28"/>
        </w:rPr>
        <w:t>
      салықтық түсiмдер – 15 325 мың теңге;</w:t>
      </w:r>
    </w:p>
    <w:p>
      <w:pPr>
        <w:spacing w:after="0"/>
        <w:ind w:left="0"/>
        <w:jc w:val="both"/>
      </w:pPr>
      <w:r>
        <w:rPr>
          <w:rFonts w:ascii="Times New Roman"/>
          <w:b w:val="false"/>
          <w:i w:val="false"/>
          <w:color w:val="000000"/>
          <w:sz w:val="28"/>
        </w:rPr>
        <w:t>
      салықтық емес түсiмдер – 220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25 285 мың теңге;</w:t>
      </w:r>
    </w:p>
    <w:p>
      <w:pPr>
        <w:spacing w:after="0"/>
        <w:ind w:left="0"/>
        <w:jc w:val="both"/>
      </w:pPr>
      <w:r>
        <w:rPr>
          <w:rFonts w:ascii="Times New Roman"/>
          <w:b w:val="false"/>
          <w:i w:val="false"/>
          <w:color w:val="000000"/>
          <w:sz w:val="28"/>
        </w:rPr>
        <w:t>
      2) шығындар – 40 830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4" w:id="12"/>
    <w:p>
      <w:pPr>
        <w:spacing w:after="0"/>
        <w:ind w:left="0"/>
        <w:jc w:val="both"/>
      </w:pPr>
      <w:r>
        <w:rPr>
          <w:rFonts w:ascii="Times New Roman"/>
          <w:b w:val="false"/>
          <w:i w:val="false"/>
          <w:color w:val="000000"/>
          <w:sz w:val="28"/>
        </w:rPr>
        <w:t>
      12. Састөбе поселкесінің 2018-2020 жылдарға арналған бюджеті 34, 35 және 36 қосымшаларға сәйкес, оның ішінде 2018 жылға мынадай көлемде бекiтiлсiн:</w:t>
      </w:r>
    </w:p>
    <w:bookmarkEnd w:id="12"/>
    <w:p>
      <w:pPr>
        <w:spacing w:after="0"/>
        <w:ind w:left="0"/>
        <w:jc w:val="both"/>
      </w:pPr>
      <w:r>
        <w:rPr>
          <w:rFonts w:ascii="Times New Roman"/>
          <w:b w:val="false"/>
          <w:i w:val="false"/>
          <w:color w:val="000000"/>
          <w:sz w:val="28"/>
        </w:rPr>
        <w:t>
      1) кiрiстер – 140 835 мың теңге;</w:t>
      </w:r>
    </w:p>
    <w:p>
      <w:pPr>
        <w:spacing w:after="0"/>
        <w:ind w:left="0"/>
        <w:jc w:val="both"/>
      </w:pPr>
      <w:r>
        <w:rPr>
          <w:rFonts w:ascii="Times New Roman"/>
          <w:b w:val="false"/>
          <w:i w:val="false"/>
          <w:color w:val="000000"/>
          <w:sz w:val="28"/>
        </w:rPr>
        <w:t>
      салықтық түсiмдер – 14 962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125 673 мың теңге;</w:t>
      </w:r>
    </w:p>
    <w:p>
      <w:pPr>
        <w:spacing w:after="0"/>
        <w:ind w:left="0"/>
        <w:jc w:val="both"/>
      </w:pPr>
      <w:r>
        <w:rPr>
          <w:rFonts w:ascii="Times New Roman"/>
          <w:b w:val="false"/>
          <w:i w:val="false"/>
          <w:color w:val="000000"/>
          <w:sz w:val="28"/>
        </w:rPr>
        <w:t>
      2) шығындар – 140 835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5" w:id="13"/>
    <w:p>
      <w:pPr>
        <w:spacing w:after="0"/>
        <w:ind w:left="0"/>
        <w:jc w:val="both"/>
      </w:pPr>
      <w:r>
        <w:rPr>
          <w:rFonts w:ascii="Times New Roman"/>
          <w:b w:val="false"/>
          <w:i w:val="false"/>
          <w:color w:val="000000"/>
          <w:sz w:val="28"/>
        </w:rPr>
        <w:t>
      13. Тастұмсық ауылдық округінің 2018-2020 жылдарға арналған бюджеті 37, 38 және 39 қосымшаларға сәйкес, оның ішінде 2018 жылға мынадай көлемде бекiтiлсiн:</w:t>
      </w:r>
    </w:p>
    <w:bookmarkEnd w:id="13"/>
    <w:p>
      <w:pPr>
        <w:spacing w:after="0"/>
        <w:ind w:left="0"/>
        <w:jc w:val="both"/>
      </w:pPr>
      <w:r>
        <w:rPr>
          <w:rFonts w:ascii="Times New Roman"/>
          <w:b w:val="false"/>
          <w:i w:val="false"/>
          <w:color w:val="000000"/>
          <w:sz w:val="28"/>
        </w:rPr>
        <w:t>
      1) кiрiстер – 32 456 мың теңге;</w:t>
      </w:r>
    </w:p>
    <w:p>
      <w:pPr>
        <w:spacing w:after="0"/>
        <w:ind w:left="0"/>
        <w:jc w:val="both"/>
      </w:pPr>
      <w:r>
        <w:rPr>
          <w:rFonts w:ascii="Times New Roman"/>
          <w:b w:val="false"/>
          <w:i w:val="false"/>
          <w:color w:val="000000"/>
          <w:sz w:val="28"/>
        </w:rPr>
        <w:t>
      салықтық түсiмдер – 9 302 мың теңге;</w:t>
      </w:r>
    </w:p>
    <w:p>
      <w:pPr>
        <w:spacing w:after="0"/>
        <w:ind w:left="0"/>
        <w:jc w:val="both"/>
      </w:pPr>
      <w:r>
        <w:rPr>
          <w:rFonts w:ascii="Times New Roman"/>
          <w:b w:val="false"/>
          <w:i w:val="false"/>
          <w:color w:val="000000"/>
          <w:sz w:val="28"/>
        </w:rPr>
        <w:t>
      салықтық емес түсiмдер – 120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23 034 мың теңге;</w:t>
      </w:r>
    </w:p>
    <w:p>
      <w:pPr>
        <w:spacing w:after="0"/>
        <w:ind w:left="0"/>
        <w:jc w:val="both"/>
      </w:pPr>
      <w:r>
        <w:rPr>
          <w:rFonts w:ascii="Times New Roman"/>
          <w:b w:val="false"/>
          <w:i w:val="false"/>
          <w:color w:val="000000"/>
          <w:sz w:val="28"/>
        </w:rPr>
        <w:t>
      2) шығындар – 32 456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6" w:id="14"/>
    <w:p>
      <w:pPr>
        <w:spacing w:after="0"/>
        <w:ind w:left="0"/>
        <w:jc w:val="both"/>
      </w:pPr>
      <w:r>
        <w:rPr>
          <w:rFonts w:ascii="Times New Roman"/>
          <w:b w:val="false"/>
          <w:i w:val="false"/>
          <w:color w:val="000000"/>
          <w:sz w:val="28"/>
        </w:rPr>
        <w:t>
      14. Түлкібас поселкесінің 2018-2020 жылдарға арналған бюджеті 40, 41 және 42 қосымшаларға сәйкес, оның ішінде 2018 жылға мынадай көлемде бекiтiлсiн:</w:t>
      </w:r>
    </w:p>
    <w:bookmarkEnd w:id="14"/>
    <w:p>
      <w:pPr>
        <w:spacing w:after="0"/>
        <w:ind w:left="0"/>
        <w:jc w:val="both"/>
      </w:pPr>
      <w:r>
        <w:rPr>
          <w:rFonts w:ascii="Times New Roman"/>
          <w:b w:val="false"/>
          <w:i w:val="false"/>
          <w:color w:val="000000"/>
          <w:sz w:val="28"/>
        </w:rPr>
        <w:t>
      1) кiрiстер – 63 458 мың теңге;</w:t>
      </w:r>
    </w:p>
    <w:p>
      <w:pPr>
        <w:spacing w:after="0"/>
        <w:ind w:left="0"/>
        <w:jc w:val="both"/>
      </w:pPr>
      <w:r>
        <w:rPr>
          <w:rFonts w:ascii="Times New Roman"/>
          <w:b w:val="false"/>
          <w:i w:val="false"/>
          <w:color w:val="000000"/>
          <w:sz w:val="28"/>
        </w:rPr>
        <w:t>
      салықтық түсiмдер – 27 298 мың теңге;</w:t>
      </w:r>
    </w:p>
    <w:p>
      <w:pPr>
        <w:spacing w:after="0"/>
        <w:ind w:left="0"/>
        <w:jc w:val="both"/>
      </w:pPr>
      <w:r>
        <w:rPr>
          <w:rFonts w:ascii="Times New Roman"/>
          <w:b w:val="false"/>
          <w:i w:val="false"/>
          <w:color w:val="000000"/>
          <w:sz w:val="28"/>
        </w:rPr>
        <w:t>
      салықтық емес түсiмдер – 300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35 860 мың теңге;</w:t>
      </w:r>
    </w:p>
    <w:p>
      <w:pPr>
        <w:spacing w:after="0"/>
        <w:ind w:left="0"/>
        <w:jc w:val="both"/>
      </w:pPr>
      <w:r>
        <w:rPr>
          <w:rFonts w:ascii="Times New Roman"/>
          <w:b w:val="false"/>
          <w:i w:val="false"/>
          <w:color w:val="000000"/>
          <w:sz w:val="28"/>
        </w:rPr>
        <w:t>
      2) шығындар – 63 458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7" w:id="15"/>
    <w:p>
      <w:pPr>
        <w:spacing w:after="0"/>
        <w:ind w:left="0"/>
        <w:jc w:val="both"/>
      </w:pPr>
      <w:r>
        <w:rPr>
          <w:rFonts w:ascii="Times New Roman"/>
          <w:b w:val="false"/>
          <w:i w:val="false"/>
          <w:color w:val="000000"/>
          <w:sz w:val="28"/>
        </w:rPr>
        <w:t>
      15. Шақпақ ауылдық округінің 2018-2020 жылдарға арналған бюджеті 43, 44 және 45 қосымшаларға сәйкес, оның ішінде 2018 жылға мынадай көлемде бекiтiлсiн:</w:t>
      </w:r>
    </w:p>
    <w:bookmarkEnd w:id="15"/>
    <w:p>
      <w:pPr>
        <w:spacing w:after="0"/>
        <w:ind w:left="0"/>
        <w:jc w:val="both"/>
      </w:pPr>
      <w:r>
        <w:rPr>
          <w:rFonts w:ascii="Times New Roman"/>
          <w:b w:val="false"/>
          <w:i w:val="false"/>
          <w:color w:val="000000"/>
          <w:sz w:val="28"/>
        </w:rPr>
        <w:t>
      1) кiрiстер – 48 808 мың теңге;</w:t>
      </w:r>
    </w:p>
    <w:p>
      <w:pPr>
        <w:spacing w:after="0"/>
        <w:ind w:left="0"/>
        <w:jc w:val="both"/>
      </w:pPr>
      <w:r>
        <w:rPr>
          <w:rFonts w:ascii="Times New Roman"/>
          <w:b w:val="false"/>
          <w:i w:val="false"/>
          <w:color w:val="000000"/>
          <w:sz w:val="28"/>
        </w:rPr>
        <w:t>
      салықтық түсiмдер – 4 209 мың теңге;</w:t>
      </w:r>
    </w:p>
    <w:p>
      <w:pPr>
        <w:spacing w:after="0"/>
        <w:ind w:left="0"/>
        <w:jc w:val="both"/>
      </w:pPr>
      <w:r>
        <w:rPr>
          <w:rFonts w:ascii="Times New Roman"/>
          <w:b w:val="false"/>
          <w:i w:val="false"/>
          <w:color w:val="000000"/>
          <w:sz w:val="28"/>
        </w:rPr>
        <w:t>
      салықтық емес түсiмдер – 228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44 371 мың теңге;</w:t>
      </w:r>
    </w:p>
    <w:p>
      <w:pPr>
        <w:spacing w:after="0"/>
        <w:ind w:left="0"/>
        <w:jc w:val="both"/>
      </w:pPr>
      <w:r>
        <w:rPr>
          <w:rFonts w:ascii="Times New Roman"/>
          <w:b w:val="false"/>
          <w:i w:val="false"/>
          <w:color w:val="000000"/>
          <w:sz w:val="28"/>
        </w:rPr>
        <w:t>
      2) шығындар – 48 808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0;</w:t>
      </w:r>
    </w:p>
    <w:p>
      <w:pPr>
        <w:spacing w:after="0"/>
        <w:ind w:left="0"/>
        <w:jc w:val="both"/>
      </w:pPr>
      <w:r>
        <w:rPr>
          <w:rFonts w:ascii="Times New Roman"/>
          <w:b w:val="false"/>
          <w:i w:val="false"/>
          <w:color w:val="000000"/>
          <w:sz w:val="28"/>
        </w:rPr>
        <w:t>
      6) бюджет тапшылығын қаржыландыру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18"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жазылсын.</w:t>
      </w:r>
    </w:p>
    <w:bookmarkEnd w:id="16"/>
    <w:bookmarkStart w:name="z19" w:id="17"/>
    <w:p>
      <w:pPr>
        <w:spacing w:after="0"/>
        <w:ind w:left="0"/>
        <w:jc w:val="both"/>
      </w:pPr>
      <w:r>
        <w:rPr>
          <w:rFonts w:ascii="Times New Roman"/>
          <w:b w:val="false"/>
          <w:i w:val="false"/>
          <w:color w:val="000000"/>
          <w:sz w:val="28"/>
        </w:rPr>
        <w:t>
      16. "Түлкібас аудандық мәслихат аппараты" мемлекеттік мекемесі Қазақстан Республикасының заңнамалық актілерінде белгіленген тәртіпте:</w:t>
      </w:r>
    </w:p>
    <w:bookmarkEnd w:id="1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20" w:id="18"/>
    <w:p>
      <w:pPr>
        <w:spacing w:after="0"/>
        <w:ind w:left="0"/>
        <w:jc w:val="both"/>
      </w:pPr>
      <w:r>
        <w:rPr>
          <w:rFonts w:ascii="Times New Roman"/>
          <w:b w:val="false"/>
          <w:i w:val="false"/>
          <w:color w:val="000000"/>
          <w:sz w:val="28"/>
        </w:rPr>
        <w:t>
      17. Осы шешім 2018 жылдың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Л.Ешенқұлова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маслихатының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Ақбиік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Арыс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Балықты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Жабағылы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Жаскешу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Келтемашат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Кемербастау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Майлыкент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Машат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Мичурин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Рысқұлов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34-қосымша</w:t>
            </w:r>
          </w:p>
        </w:tc>
      </w:tr>
    </w:tbl>
    <w:p>
      <w:pPr>
        <w:spacing w:after="0"/>
        <w:ind w:left="0"/>
        <w:jc w:val="left"/>
      </w:pPr>
      <w:r>
        <w:rPr>
          <w:rFonts w:ascii="Times New Roman"/>
          <w:b/>
          <w:i w:val="false"/>
          <w:color w:val="000000"/>
        </w:rPr>
        <w:t xml:space="preserve"> Састөбе поселкесінің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37-қосымша</w:t>
            </w:r>
          </w:p>
        </w:tc>
      </w:tr>
    </w:tbl>
    <w:p>
      <w:pPr>
        <w:spacing w:after="0"/>
        <w:ind w:left="0"/>
        <w:jc w:val="left"/>
      </w:pPr>
      <w:r>
        <w:rPr>
          <w:rFonts w:ascii="Times New Roman"/>
          <w:b/>
          <w:i w:val="false"/>
          <w:color w:val="000000"/>
        </w:rPr>
        <w:t xml:space="preserve"> Тастұмсық аулдық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40-қосымша</w:t>
            </w:r>
          </w:p>
        </w:tc>
      </w:tr>
    </w:tbl>
    <w:p>
      <w:pPr>
        <w:spacing w:after="0"/>
        <w:ind w:left="0"/>
        <w:jc w:val="left"/>
      </w:pPr>
      <w:r>
        <w:rPr>
          <w:rFonts w:ascii="Times New Roman"/>
          <w:b/>
          <w:i w:val="false"/>
          <w:color w:val="000000"/>
        </w:rPr>
        <w:t xml:space="preserve"> Түлкібас поселкесінің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27 қыркүйектегі № 31/7-06</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27 желтоқсандағы № 22/1-06</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Шақпақ ауылдық округінің 2018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