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b1c0" w14:textId="9cbb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 кент және ауылдық округтердің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2018 жылғы 24 қыркүйектегі № 4-20-VI шешiмi. Түркістан облысының Әдiлет департаментiнде 2018 жылғы 27 қыркүйекте № 4747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Жетісай аудандық мәслихатының 2018 жылғы 14 қыркүйектегі № 3-18-VI "2018-2020 жылдарға арналған аудандық бюджет туралы" Нормативтік құқықтық актілерді тіркеу тізілімінде № 4730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Жетісай қаласының 2018-2020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360 126 мың теңге:</w:t>
      </w:r>
    </w:p>
    <w:p>
      <w:pPr>
        <w:spacing w:after="0"/>
        <w:ind w:left="0"/>
        <w:jc w:val="both"/>
      </w:pPr>
      <w:r>
        <w:rPr>
          <w:rFonts w:ascii="Times New Roman"/>
          <w:b w:val="false"/>
          <w:i w:val="false"/>
          <w:color w:val="000000"/>
          <w:sz w:val="28"/>
        </w:rPr>
        <w:t>
      салықтық түсiмдер – 49 941 мың теңге;</w:t>
      </w:r>
    </w:p>
    <w:p>
      <w:pPr>
        <w:spacing w:after="0"/>
        <w:ind w:left="0"/>
        <w:jc w:val="both"/>
      </w:pPr>
      <w:r>
        <w:rPr>
          <w:rFonts w:ascii="Times New Roman"/>
          <w:b w:val="false"/>
          <w:i w:val="false"/>
          <w:color w:val="000000"/>
          <w:sz w:val="28"/>
        </w:rPr>
        <w:t>
      салықтық емес түсiмдер – 572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309 613 мың теңге;</w:t>
      </w:r>
    </w:p>
    <w:p>
      <w:pPr>
        <w:spacing w:after="0"/>
        <w:ind w:left="0"/>
        <w:jc w:val="both"/>
      </w:pPr>
      <w:r>
        <w:rPr>
          <w:rFonts w:ascii="Times New Roman"/>
          <w:b w:val="false"/>
          <w:i w:val="false"/>
          <w:color w:val="000000"/>
          <w:sz w:val="28"/>
        </w:rPr>
        <w:t>
      2) шығындар – 360 126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3" w:id="2"/>
    <w:p>
      <w:pPr>
        <w:spacing w:after="0"/>
        <w:ind w:left="0"/>
        <w:jc w:val="both"/>
      </w:pPr>
      <w:r>
        <w:rPr>
          <w:rFonts w:ascii="Times New Roman"/>
          <w:b w:val="false"/>
          <w:i w:val="false"/>
          <w:color w:val="000000"/>
          <w:sz w:val="28"/>
        </w:rPr>
        <w:t xml:space="preserve">
      2. Жаңа ауыл ауылдық округінің 2018-2020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89 489 мың теңге:</w:t>
      </w:r>
    </w:p>
    <w:p>
      <w:pPr>
        <w:spacing w:after="0"/>
        <w:ind w:left="0"/>
        <w:jc w:val="both"/>
      </w:pPr>
      <w:r>
        <w:rPr>
          <w:rFonts w:ascii="Times New Roman"/>
          <w:b w:val="false"/>
          <w:i w:val="false"/>
          <w:color w:val="000000"/>
          <w:sz w:val="28"/>
        </w:rPr>
        <w:t>
      салықтық түсiмдер – 4 647 мың теңге;</w:t>
      </w:r>
    </w:p>
    <w:p>
      <w:pPr>
        <w:spacing w:after="0"/>
        <w:ind w:left="0"/>
        <w:jc w:val="both"/>
      </w:pPr>
      <w:r>
        <w:rPr>
          <w:rFonts w:ascii="Times New Roman"/>
          <w:b w:val="false"/>
          <w:i w:val="false"/>
          <w:color w:val="000000"/>
          <w:sz w:val="28"/>
        </w:rPr>
        <w:t>
      салықтық емес түсiмдер – 337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84 505 мың теңге;</w:t>
      </w:r>
    </w:p>
    <w:p>
      <w:pPr>
        <w:spacing w:after="0"/>
        <w:ind w:left="0"/>
        <w:jc w:val="both"/>
      </w:pPr>
      <w:r>
        <w:rPr>
          <w:rFonts w:ascii="Times New Roman"/>
          <w:b w:val="false"/>
          <w:i w:val="false"/>
          <w:color w:val="000000"/>
          <w:sz w:val="28"/>
        </w:rPr>
        <w:t>
      2) шығындар – 89 489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2018 жылға Жаңа ауыл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4. Жылы су ауылдық округінің 2018-2020 жылдарға арналған бюджеті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81 940 мың теңге:</w:t>
      </w:r>
    </w:p>
    <w:p>
      <w:pPr>
        <w:spacing w:after="0"/>
        <w:ind w:left="0"/>
        <w:jc w:val="both"/>
      </w:pPr>
      <w:r>
        <w:rPr>
          <w:rFonts w:ascii="Times New Roman"/>
          <w:b w:val="false"/>
          <w:i w:val="false"/>
          <w:color w:val="000000"/>
          <w:sz w:val="28"/>
        </w:rPr>
        <w:t>
      салықтық түсiмдер – 3 856 мың теңге;</w:t>
      </w:r>
    </w:p>
    <w:p>
      <w:pPr>
        <w:spacing w:after="0"/>
        <w:ind w:left="0"/>
        <w:jc w:val="both"/>
      </w:pPr>
      <w:r>
        <w:rPr>
          <w:rFonts w:ascii="Times New Roman"/>
          <w:b w:val="false"/>
          <w:i w:val="false"/>
          <w:color w:val="000000"/>
          <w:sz w:val="28"/>
        </w:rPr>
        <w:t>
      салықтық емес түсiмдер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78 084 мың теңге;</w:t>
      </w:r>
    </w:p>
    <w:p>
      <w:pPr>
        <w:spacing w:after="0"/>
        <w:ind w:left="0"/>
        <w:jc w:val="both"/>
      </w:pPr>
      <w:r>
        <w:rPr>
          <w:rFonts w:ascii="Times New Roman"/>
          <w:b w:val="false"/>
          <w:i w:val="false"/>
          <w:color w:val="000000"/>
          <w:sz w:val="28"/>
        </w:rPr>
        <w:t>
      2) шығындар – 81 940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2018 жылға Жылы су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Қазыбек би ауылдық округінің 2018-2020 жылдарға арналған бюджеті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110 911 мың теңге:</w:t>
      </w:r>
    </w:p>
    <w:p>
      <w:pPr>
        <w:spacing w:after="0"/>
        <w:ind w:left="0"/>
        <w:jc w:val="both"/>
      </w:pPr>
      <w:r>
        <w:rPr>
          <w:rFonts w:ascii="Times New Roman"/>
          <w:b w:val="false"/>
          <w:i w:val="false"/>
          <w:color w:val="000000"/>
          <w:sz w:val="28"/>
        </w:rPr>
        <w:t>
      салықтық түсiмдер – 6 367 мың теңге;</w:t>
      </w:r>
    </w:p>
    <w:p>
      <w:pPr>
        <w:spacing w:after="0"/>
        <w:ind w:left="0"/>
        <w:jc w:val="both"/>
      </w:pPr>
      <w:r>
        <w:rPr>
          <w:rFonts w:ascii="Times New Roman"/>
          <w:b w:val="false"/>
          <w:i w:val="false"/>
          <w:color w:val="000000"/>
          <w:sz w:val="28"/>
        </w:rPr>
        <w:t>
      салықтық емес түсiмдер – 337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104 207 мың теңге;</w:t>
      </w:r>
    </w:p>
    <w:p>
      <w:pPr>
        <w:spacing w:after="0"/>
        <w:ind w:left="0"/>
        <w:jc w:val="both"/>
      </w:pPr>
      <w:r>
        <w:rPr>
          <w:rFonts w:ascii="Times New Roman"/>
          <w:b w:val="false"/>
          <w:i w:val="false"/>
          <w:color w:val="000000"/>
          <w:sz w:val="28"/>
        </w:rPr>
        <w:t>
      2) шығындар – 110 911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2018 жылға Қазыбек би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15-қосымшаға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Қарақай ауылдық округінің 2018-2020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32 263 мың теңге:</w:t>
      </w:r>
    </w:p>
    <w:p>
      <w:pPr>
        <w:spacing w:after="0"/>
        <w:ind w:left="0"/>
        <w:jc w:val="both"/>
      </w:pPr>
      <w:r>
        <w:rPr>
          <w:rFonts w:ascii="Times New Roman"/>
          <w:b w:val="false"/>
          <w:i w:val="false"/>
          <w:color w:val="000000"/>
          <w:sz w:val="28"/>
        </w:rPr>
        <w:t>
      салықтық түсiмдер – 4 426 мың теңге;</w:t>
      </w:r>
    </w:p>
    <w:p>
      <w:pPr>
        <w:spacing w:after="0"/>
        <w:ind w:left="0"/>
        <w:jc w:val="both"/>
      </w:pPr>
      <w:r>
        <w:rPr>
          <w:rFonts w:ascii="Times New Roman"/>
          <w:b w:val="false"/>
          <w:i w:val="false"/>
          <w:color w:val="000000"/>
          <w:sz w:val="28"/>
        </w:rPr>
        <w:t>
      салықтық емес түсiмдер – 1 193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26 644 мың теңге;</w:t>
      </w:r>
    </w:p>
    <w:p>
      <w:pPr>
        <w:spacing w:after="0"/>
        <w:ind w:left="0"/>
        <w:jc w:val="both"/>
      </w:pPr>
      <w:r>
        <w:rPr>
          <w:rFonts w:ascii="Times New Roman"/>
          <w:b w:val="false"/>
          <w:i w:val="false"/>
          <w:color w:val="000000"/>
          <w:sz w:val="28"/>
        </w:rPr>
        <w:t>
      2) шығындар – 32 263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2018 жылға Қарақай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19-қосымшаға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Асықата кентінің 2018-2020 жылдарға арналған бюджеті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22-қосымшаларға</w:t>
      </w:r>
      <w:r>
        <w:rPr>
          <w:rFonts w:ascii="Times New Roman"/>
          <w:b w:val="false"/>
          <w:i w:val="false"/>
          <w:color w:val="000000"/>
          <w:sz w:val="28"/>
        </w:rPr>
        <w:t xml:space="preserve">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113 017 мың теңге:</w:t>
      </w:r>
    </w:p>
    <w:p>
      <w:pPr>
        <w:spacing w:after="0"/>
        <w:ind w:left="0"/>
        <w:jc w:val="both"/>
      </w:pPr>
      <w:r>
        <w:rPr>
          <w:rFonts w:ascii="Times New Roman"/>
          <w:b w:val="false"/>
          <w:i w:val="false"/>
          <w:color w:val="000000"/>
          <w:sz w:val="28"/>
        </w:rPr>
        <w:t>
      салықтық түсiмдер – 16 317 мың теңге;</w:t>
      </w:r>
    </w:p>
    <w:p>
      <w:pPr>
        <w:spacing w:after="0"/>
        <w:ind w:left="0"/>
        <w:jc w:val="both"/>
      </w:pPr>
      <w:r>
        <w:rPr>
          <w:rFonts w:ascii="Times New Roman"/>
          <w:b w:val="false"/>
          <w:i w:val="false"/>
          <w:color w:val="000000"/>
          <w:sz w:val="28"/>
        </w:rPr>
        <w:t>
      салықтық емес түсiмдер – 2 265;</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94 435 мың теңге;</w:t>
      </w:r>
    </w:p>
    <w:p>
      <w:pPr>
        <w:spacing w:after="0"/>
        <w:ind w:left="0"/>
        <w:jc w:val="both"/>
      </w:pPr>
      <w:r>
        <w:rPr>
          <w:rFonts w:ascii="Times New Roman"/>
          <w:b w:val="false"/>
          <w:i w:val="false"/>
          <w:color w:val="000000"/>
          <w:sz w:val="28"/>
        </w:rPr>
        <w:t>
      2) шығындар – 113 017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1"/>
    <w:p>
      <w:pPr>
        <w:spacing w:after="0"/>
        <w:ind w:left="0"/>
        <w:jc w:val="both"/>
      </w:pPr>
      <w:r>
        <w:rPr>
          <w:rFonts w:ascii="Times New Roman"/>
          <w:b w:val="false"/>
          <w:i w:val="false"/>
          <w:color w:val="000000"/>
          <w:sz w:val="28"/>
        </w:rPr>
        <w:t xml:space="preserve">
      11. Абай ауылдық округінің 2018-2020 жылдарға арналған бюджеті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59 334 мың теңге:</w:t>
      </w:r>
    </w:p>
    <w:p>
      <w:pPr>
        <w:spacing w:after="0"/>
        <w:ind w:left="0"/>
        <w:jc w:val="both"/>
      </w:pPr>
      <w:r>
        <w:rPr>
          <w:rFonts w:ascii="Times New Roman"/>
          <w:b w:val="false"/>
          <w:i w:val="false"/>
          <w:color w:val="000000"/>
          <w:sz w:val="28"/>
        </w:rPr>
        <w:t>
      салықтық түсiмдер – 5 041 мың теңге;</w:t>
      </w:r>
    </w:p>
    <w:p>
      <w:pPr>
        <w:spacing w:after="0"/>
        <w:ind w:left="0"/>
        <w:jc w:val="both"/>
      </w:pPr>
      <w:r>
        <w:rPr>
          <w:rFonts w:ascii="Times New Roman"/>
          <w:b w:val="false"/>
          <w:i w:val="false"/>
          <w:color w:val="000000"/>
          <w:sz w:val="28"/>
        </w:rPr>
        <w:t>
      салықтық емес түсiмдер – 1 015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53 278 мың теңге;</w:t>
      </w:r>
    </w:p>
    <w:p>
      <w:pPr>
        <w:spacing w:after="0"/>
        <w:ind w:left="0"/>
        <w:jc w:val="both"/>
      </w:pPr>
      <w:r>
        <w:rPr>
          <w:rFonts w:ascii="Times New Roman"/>
          <w:b w:val="false"/>
          <w:i w:val="false"/>
          <w:color w:val="000000"/>
          <w:sz w:val="28"/>
        </w:rPr>
        <w:t>
      2) шығындар – 59 334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2018 жылға Абай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26-қосымшаға</w:t>
      </w:r>
      <w:r>
        <w:rPr>
          <w:rFonts w:ascii="Times New Roman"/>
          <w:b w:val="false"/>
          <w:i w:val="false"/>
          <w:color w:val="000000"/>
          <w:sz w:val="28"/>
        </w:rPr>
        <w:t xml:space="preserve"> сәйкес бекітілсін.</w:t>
      </w:r>
    </w:p>
    <w:bookmarkEnd w:id="12"/>
    <w:bookmarkStart w:name="z14" w:id="13"/>
    <w:p>
      <w:pPr>
        <w:spacing w:after="0"/>
        <w:ind w:left="0"/>
        <w:jc w:val="both"/>
      </w:pPr>
      <w:r>
        <w:rPr>
          <w:rFonts w:ascii="Times New Roman"/>
          <w:b w:val="false"/>
          <w:i w:val="false"/>
          <w:color w:val="000000"/>
          <w:sz w:val="28"/>
        </w:rPr>
        <w:t xml:space="preserve">
      13. Атамекен ауылдық округінің 2018-2020 жылдарға арналған бюджеті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29-қосымшаларға</w:t>
      </w:r>
      <w:r>
        <w:rPr>
          <w:rFonts w:ascii="Times New Roman"/>
          <w:b w:val="false"/>
          <w:i w:val="false"/>
          <w:color w:val="000000"/>
          <w:sz w:val="28"/>
        </w:rPr>
        <w:t xml:space="preserve"> сәйкес, оның ішінде 2018 жылға мынадай көлемде бекiтiлсiн:</w:t>
      </w:r>
    </w:p>
    <w:bookmarkEnd w:id="13"/>
    <w:p>
      <w:pPr>
        <w:spacing w:after="0"/>
        <w:ind w:left="0"/>
        <w:jc w:val="both"/>
      </w:pPr>
      <w:r>
        <w:rPr>
          <w:rFonts w:ascii="Times New Roman"/>
          <w:b w:val="false"/>
          <w:i w:val="false"/>
          <w:color w:val="000000"/>
          <w:sz w:val="28"/>
        </w:rPr>
        <w:t>
      1) кiрiстер – 56 526 мың теңге:</w:t>
      </w:r>
    </w:p>
    <w:p>
      <w:pPr>
        <w:spacing w:after="0"/>
        <w:ind w:left="0"/>
        <w:jc w:val="both"/>
      </w:pPr>
      <w:r>
        <w:rPr>
          <w:rFonts w:ascii="Times New Roman"/>
          <w:b w:val="false"/>
          <w:i w:val="false"/>
          <w:color w:val="000000"/>
          <w:sz w:val="28"/>
        </w:rPr>
        <w:t>
      салықтық түсiмдер – 4 460 мың теңге;</w:t>
      </w:r>
    </w:p>
    <w:p>
      <w:pPr>
        <w:spacing w:after="0"/>
        <w:ind w:left="0"/>
        <w:jc w:val="both"/>
      </w:pPr>
      <w:r>
        <w:rPr>
          <w:rFonts w:ascii="Times New Roman"/>
          <w:b w:val="false"/>
          <w:i w:val="false"/>
          <w:color w:val="000000"/>
          <w:sz w:val="28"/>
        </w:rPr>
        <w:t>
      салықтық емес түсiмдер – 447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51 619 мың теңге;</w:t>
      </w:r>
    </w:p>
    <w:p>
      <w:pPr>
        <w:spacing w:after="0"/>
        <w:ind w:left="0"/>
        <w:jc w:val="both"/>
      </w:pPr>
      <w:r>
        <w:rPr>
          <w:rFonts w:ascii="Times New Roman"/>
          <w:b w:val="false"/>
          <w:i w:val="false"/>
          <w:color w:val="000000"/>
          <w:sz w:val="28"/>
        </w:rPr>
        <w:t>
      2) шығындар – 56 526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2018 жылға Атамекен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30-қосымшаға</w:t>
      </w:r>
      <w:r>
        <w:rPr>
          <w:rFonts w:ascii="Times New Roman"/>
          <w:b w:val="false"/>
          <w:i w:val="false"/>
          <w:color w:val="000000"/>
          <w:sz w:val="28"/>
        </w:rPr>
        <w:t xml:space="preserve"> сәйкес бекітілсін.</w:t>
      </w:r>
    </w:p>
    <w:bookmarkEnd w:id="14"/>
    <w:bookmarkStart w:name="z16" w:id="15"/>
    <w:p>
      <w:pPr>
        <w:spacing w:after="0"/>
        <w:ind w:left="0"/>
        <w:jc w:val="both"/>
      </w:pPr>
      <w:r>
        <w:rPr>
          <w:rFonts w:ascii="Times New Roman"/>
          <w:b w:val="false"/>
          <w:i w:val="false"/>
          <w:color w:val="000000"/>
          <w:sz w:val="28"/>
        </w:rPr>
        <w:t xml:space="preserve">
      15. Ш.Ділдабеков ауылдық округінің 2018-2020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2018 жылға мынадай көлемде бекiтiлсiн:</w:t>
      </w:r>
    </w:p>
    <w:bookmarkEnd w:id="15"/>
    <w:p>
      <w:pPr>
        <w:spacing w:after="0"/>
        <w:ind w:left="0"/>
        <w:jc w:val="both"/>
      </w:pPr>
      <w:r>
        <w:rPr>
          <w:rFonts w:ascii="Times New Roman"/>
          <w:b w:val="false"/>
          <w:i w:val="false"/>
          <w:color w:val="000000"/>
          <w:sz w:val="28"/>
        </w:rPr>
        <w:t>
      1) кiрiстер – 72 266 мың теңге:</w:t>
      </w:r>
    </w:p>
    <w:p>
      <w:pPr>
        <w:spacing w:after="0"/>
        <w:ind w:left="0"/>
        <w:jc w:val="both"/>
      </w:pPr>
      <w:r>
        <w:rPr>
          <w:rFonts w:ascii="Times New Roman"/>
          <w:b w:val="false"/>
          <w:i w:val="false"/>
          <w:color w:val="000000"/>
          <w:sz w:val="28"/>
        </w:rPr>
        <w:t>
      салықтық түсiмдер – 4 426 мың теңге;</w:t>
      </w:r>
    </w:p>
    <w:p>
      <w:pPr>
        <w:spacing w:after="0"/>
        <w:ind w:left="0"/>
        <w:jc w:val="both"/>
      </w:pPr>
      <w:r>
        <w:rPr>
          <w:rFonts w:ascii="Times New Roman"/>
          <w:b w:val="false"/>
          <w:i w:val="false"/>
          <w:color w:val="000000"/>
          <w:sz w:val="28"/>
        </w:rPr>
        <w:t>
      салықтық емес түсiмдер – 1 190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66 650 мың теңге;</w:t>
      </w:r>
    </w:p>
    <w:p>
      <w:pPr>
        <w:spacing w:after="0"/>
        <w:ind w:left="0"/>
        <w:jc w:val="both"/>
      </w:pPr>
      <w:r>
        <w:rPr>
          <w:rFonts w:ascii="Times New Roman"/>
          <w:b w:val="false"/>
          <w:i w:val="false"/>
          <w:color w:val="000000"/>
          <w:sz w:val="28"/>
        </w:rPr>
        <w:t>
      2) шығындар – 72 266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2018 жылға Ш.Ділдабеков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34-қосымшаға</w:t>
      </w:r>
      <w:r>
        <w:rPr>
          <w:rFonts w:ascii="Times New Roman"/>
          <w:b w:val="false"/>
          <w:i w:val="false"/>
          <w:color w:val="000000"/>
          <w:sz w:val="28"/>
        </w:rPr>
        <w:t xml:space="preserve"> сәйкес бекітілсін.</w:t>
      </w:r>
    </w:p>
    <w:bookmarkEnd w:id="16"/>
    <w:bookmarkStart w:name="z18" w:id="17"/>
    <w:p>
      <w:pPr>
        <w:spacing w:after="0"/>
        <w:ind w:left="0"/>
        <w:jc w:val="both"/>
      </w:pPr>
      <w:r>
        <w:rPr>
          <w:rFonts w:ascii="Times New Roman"/>
          <w:b w:val="false"/>
          <w:i w:val="false"/>
          <w:color w:val="000000"/>
          <w:sz w:val="28"/>
        </w:rPr>
        <w:t xml:space="preserve">
      17. Ж.Ералиев ауылдық округінің 2018-2020 жылдарға арналған бюджеті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37-қосымшаларға</w:t>
      </w:r>
      <w:r>
        <w:rPr>
          <w:rFonts w:ascii="Times New Roman"/>
          <w:b w:val="false"/>
          <w:i w:val="false"/>
          <w:color w:val="000000"/>
          <w:sz w:val="28"/>
        </w:rPr>
        <w:t xml:space="preserve"> сәйкес, оның ішінде 2018 жылға мынадай көлемде бекiтiлсiн:</w:t>
      </w:r>
    </w:p>
    <w:bookmarkEnd w:id="17"/>
    <w:p>
      <w:pPr>
        <w:spacing w:after="0"/>
        <w:ind w:left="0"/>
        <w:jc w:val="both"/>
      </w:pPr>
      <w:r>
        <w:rPr>
          <w:rFonts w:ascii="Times New Roman"/>
          <w:b w:val="false"/>
          <w:i w:val="false"/>
          <w:color w:val="000000"/>
          <w:sz w:val="28"/>
        </w:rPr>
        <w:t>
      1) кiрiстер – 73 402 мың теңге:</w:t>
      </w:r>
    </w:p>
    <w:p>
      <w:pPr>
        <w:spacing w:after="0"/>
        <w:ind w:left="0"/>
        <w:jc w:val="both"/>
      </w:pPr>
      <w:r>
        <w:rPr>
          <w:rFonts w:ascii="Times New Roman"/>
          <w:b w:val="false"/>
          <w:i w:val="false"/>
          <w:color w:val="000000"/>
          <w:sz w:val="28"/>
        </w:rPr>
        <w:t>
      салықтық түсiмдер – 5 788 мың теңге;</w:t>
      </w:r>
    </w:p>
    <w:p>
      <w:pPr>
        <w:spacing w:after="0"/>
        <w:ind w:left="0"/>
        <w:jc w:val="both"/>
      </w:pPr>
      <w:r>
        <w:rPr>
          <w:rFonts w:ascii="Times New Roman"/>
          <w:b w:val="false"/>
          <w:i w:val="false"/>
          <w:color w:val="000000"/>
          <w:sz w:val="28"/>
        </w:rPr>
        <w:t>
      салықтық емес түсiмдер – 104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67 510 мың теңге;</w:t>
      </w:r>
    </w:p>
    <w:p>
      <w:pPr>
        <w:spacing w:after="0"/>
        <w:ind w:left="0"/>
        <w:jc w:val="both"/>
      </w:pPr>
      <w:r>
        <w:rPr>
          <w:rFonts w:ascii="Times New Roman"/>
          <w:b w:val="false"/>
          <w:i w:val="false"/>
          <w:color w:val="000000"/>
          <w:sz w:val="28"/>
        </w:rPr>
        <w:t>
      2) шығындар – 73 402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18. 2018 жылға Ж.Ералиев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38-қосымшаға</w:t>
      </w:r>
      <w:r>
        <w:rPr>
          <w:rFonts w:ascii="Times New Roman"/>
          <w:b w:val="false"/>
          <w:i w:val="false"/>
          <w:color w:val="000000"/>
          <w:sz w:val="28"/>
        </w:rPr>
        <w:t xml:space="preserve"> сәйкес бекітілсін.</w:t>
      </w:r>
    </w:p>
    <w:bookmarkEnd w:id="18"/>
    <w:bookmarkStart w:name="z20" w:id="19"/>
    <w:p>
      <w:pPr>
        <w:spacing w:after="0"/>
        <w:ind w:left="0"/>
        <w:jc w:val="both"/>
      </w:pPr>
      <w:r>
        <w:rPr>
          <w:rFonts w:ascii="Times New Roman"/>
          <w:b w:val="false"/>
          <w:i w:val="false"/>
          <w:color w:val="000000"/>
          <w:sz w:val="28"/>
        </w:rPr>
        <w:t xml:space="preserve">
      19. Қызылқұм ауылдық округінің 2018-2020 жылдарға арналған бюджеті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41-қосымшаларға</w:t>
      </w:r>
      <w:r>
        <w:rPr>
          <w:rFonts w:ascii="Times New Roman"/>
          <w:b w:val="false"/>
          <w:i w:val="false"/>
          <w:color w:val="000000"/>
          <w:sz w:val="28"/>
        </w:rPr>
        <w:t xml:space="preserve"> сәйкес, оның ішінде 2018 жылға мынадай көлемде бекiтiлсiн:</w:t>
      </w:r>
    </w:p>
    <w:bookmarkEnd w:id="19"/>
    <w:p>
      <w:pPr>
        <w:spacing w:after="0"/>
        <w:ind w:left="0"/>
        <w:jc w:val="both"/>
      </w:pPr>
      <w:r>
        <w:rPr>
          <w:rFonts w:ascii="Times New Roman"/>
          <w:b w:val="false"/>
          <w:i w:val="false"/>
          <w:color w:val="000000"/>
          <w:sz w:val="28"/>
        </w:rPr>
        <w:t>
      1) кiрiстер – 52 762 мың теңге:</w:t>
      </w:r>
    </w:p>
    <w:p>
      <w:pPr>
        <w:spacing w:after="0"/>
        <w:ind w:left="0"/>
        <w:jc w:val="both"/>
      </w:pPr>
      <w:r>
        <w:rPr>
          <w:rFonts w:ascii="Times New Roman"/>
          <w:b w:val="false"/>
          <w:i w:val="false"/>
          <w:color w:val="000000"/>
          <w:sz w:val="28"/>
        </w:rPr>
        <w:t>
      салықтық түсiмдер – 5 900 мың теңге;</w:t>
      </w:r>
    </w:p>
    <w:p>
      <w:pPr>
        <w:spacing w:after="0"/>
        <w:ind w:left="0"/>
        <w:jc w:val="both"/>
      </w:pPr>
      <w:r>
        <w:rPr>
          <w:rFonts w:ascii="Times New Roman"/>
          <w:b w:val="false"/>
          <w:i w:val="false"/>
          <w:color w:val="000000"/>
          <w:sz w:val="28"/>
        </w:rPr>
        <w:t>
      салықтық емес түсiмдер – 937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45 925 мың теңге;</w:t>
      </w:r>
    </w:p>
    <w:p>
      <w:pPr>
        <w:spacing w:after="0"/>
        <w:ind w:left="0"/>
        <w:jc w:val="both"/>
      </w:pPr>
      <w:r>
        <w:rPr>
          <w:rFonts w:ascii="Times New Roman"/>
          <w:b w:val="false"/>
          <w:i w:val="false"/>
          <w:color w:val="000000"/>
          <w:sz w:val="28"/>
        </w:rPr>
        <w:t>
      2) шығындар – 52 762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20. 2018 жылға Қызылқұм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42-қосымшаға</w:t>
      </w:r>
      <w:r>
        <w:rPr>
          <w:rFonts w:ascii="Times New Roman"/>
          <w:b w:val="false"/>
          <w:i w:val="false"/>
          <w:color w:val="000000"/>
          <w:sz w:val="28"/>
        </w:rPr>
        <w:t xml:space="preserve"> сәйкес бекітілсін.</w:t>
      </w:r>
    </w:p>
    <w:bookmarkEnd w:id="20"/>
    <w:bookmarkStart w:name="z22" w:id="21"/>
    <w:p>
      <w:pPr>
        <w:spacing w:after="0"/>
        <w:ind w:left="0"/>
        <w:jc w:val="both"/>
      </w:pPr>
      <w:r>
        <w:rPr>
          <w:rFonts w:ascii="Times New Roman"/>
          <w:b w:val="false"/>
          <w:i w:val="false"/>
          <w:color w:val="000000"/>
          <w:sz w:val="28"/>
        </w:rPr>
        <w:t xml:space="preserve">
      21. Мақталы ауылдық округінің 2018-2020 жылдарға арналған бюджеті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 xml:space="preserve">45-қосымшаларға </w:t>
      </w:r>
      <w:r>
        <w:rPr>
          <w:rFonts w:ascii="Times New Roman"/>
          <w:b w:val="false"/>
          <w:i w:val="false"/>
          <w:color w:val="000000"/>
          <w:sz w:val="28"/>
        </w:rPr>
        <w:t xml:space="preserve"> сәйкес, оның ішінде 2018 жылға мынадай көлемде бекiтiлсiн:</w:t>
      </w:r>
    </w:p>
    <w:bookmarkEnd w:id="21"/>
    <w:p>
      <w:pPr>
        <w:spacing w:after="0"/>
        <w:ind w:left="0"/>
        <w:jc w:val="both"/>
      </w:pPr>
      <w:r>
        <w:rPr>
          <w:rFonts w:ascii="Times New Roman"/>
          <w:b w:val="false"/>
          <w:i w:val="false"/>
          <w:color w:val="000000"/>
          <w:sz w:val="28"/>
        </w:rPr>
        <w:t>
      1) кiрiстер – 47 052 мың теңге:</w:t>
      </w:r>
    </w:p>
    <w:p>
      <w:pPr>
        <w:spacing w:after="0"/>
        <w:ind w:left="0"/>
        <w:jc w:val="both"/>
      </w:pPr>
      <w:r>
        <w:rPr>
          <w:rFonts w:ascii="Times New Roman"/>
          <w:b w:val="false"/>
          <w:i w:val="false"/>
          <w:color w:val="000000"/>
          <w:sz w:val="28"/>
        </w:rPr>
        <w:t>
      салықтық түсiмдер – 2 053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44 499 мың теңге;</w:t>
      </w:r>
    </w:p>
    <w:p>
      <w:pPr>
        <w:spacing w:after="0"/>
        <w:ind w:left="0"/>
        <w:jc w:val="both"/>
      </w:pPr>
      <w:r>
        <w:rPr>
          <w:rFonts w:ascii="Times New Roman"/>
          <w:b w:val="false"/>
          <w:i w:val="false"/>
          <w:color w:val="000000"/>
          <w:sz w:val="28"/>
        </w:rPr>
        <w:t>
      2) шығындар – 47 052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22. 2018 жылға Мақталы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46-қосымшаға</w:t>
      </w:r>
      <w:r>
        <w:rPr>
          <w:rFonts w:ascii="Times New Roman"/>
          <w:b w:val="false"/>
          <w:i w:val="false"/>
          <w:color w:val="000000"/>
          <w:sz w:val="28"/>
        </w:rPr>
        <w:t xml:space="preserve"> сәйкес бекітілсін.</w:t>
      </w:r>
    </w:p>
    <w:bookmarkEnd w:id="22"/>
    <w:bookmarkStart w:name="z24" w:id="23"/>
    <w:p>
      <w:pPr>
        <w:spacing w:after="0"/>
        <w:ind w:left="0"/>
        <w:jc w:val="both"/>
      </w:pPr>
      <w:r>
        <w:rPr>
          <w:rFonts w:ascii="Times New Roman"/>
          <w:b w:val="false"/>
          <w:i w:val="false"/>
          <w:color w:val="000000"/>
          <w:sz w:val="28"/>
        </w:rPr>
        <w:t xml:space="preserve">
      23. Ынтымақ ауылдық округінің 2018-2020 жылдарға арналған бюджеті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49-қосымшаларға</w:t>
      </w:r>
      <w:r>
        <w:rPr>
          <w:rFonts w:ascii="Times New Roman"/>
          <w:b w:val="false"/>
          <w:i w:val="false"/>
          <w:color w:val="000000"/>
          <w:sz w:val="28"/>
        </w:rPr>
        <w:t xml:space="preserve"> сәйкес, оның ішінде 2018 жылға мынадай көлемде бекiтiлсiн:</w:t>
      </w:r>
    </w:p>
    <w:bookmarkEnd w:id="23"/>
    <w:p>
      <w:pPr>
        <w:spacing w:after="0"/>
        <w:ind w:left="0"/>
        <w:jc w:val="both"/>
      </w:pPr>
      <w:r>
        <w:rPr>
          <w:rFonts w:ascii="Times New Roman"/>
          <w:b w:val="false"/>
          <w:i w:val="false"/>
          <w:color w:val="000000"/>
          <w:sz w:val="28"/>
        </w:rPr>
        <w:t>
      1) кiрiстер – 90 453 мың теңге:</w:t>
      </w:r>
    </w:p>
    <w:p>
      <w:pPr>
        <w:spacing w:after="0"/>
        <w:ind w:left="0"/>
        <w:jc w:val="both"/>
      </w:pPr>
      <w:r>
        <w:rPr>
          <w:rFonts w:ascii="Times New Roman"/>
          <w:b w:val="false"/>
          <w:i w:val="false"/>
          <w:color w:val="000000"/>
          <w:sz w:val="28"/>
        </w:rPr>
        <w:t>
      салықтық түсiмдер – 3 878 мың теңге;</w:t>
      </w:r>
    </w:p>
    <w:p>
      <w:pPr>
        <w:spacing w:after="0"/>
        <w:ind w:left="0"/>
        <w:jc w:val="both"/>
      </w:pPr>
      <w:r>
        <w:rPr>
          <w:rFonts w:ascii="Times New Roman"/>
          <w:b w:val="false"/>
          <w:i w:val="false"/>
          <w:color w:val="000000"/>
          <w:sz w:val="28"/>
        </w:rPr>
        <w:t>
      салықтық емес түсiмдер – 878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85 697 мың теңге;</w:t>
      </w:r>
    </w:p>
    <w:p>
      <w:pPr>
        <w:spacing w:after="0"/>
        <w:ind w:left="0"/>
        <w:jc w:val="both"/>
      </w:pPr>
      <w:r>
        <w:rPr>
          <w:rFonts w:ascii="Times New Roman"/>
          <w:b w:val="false"/>
          <w:i w:val="false"/>
          <w:color w:val="000000"/>
          <w:sz w:val="28"/>
        </w:rPr>
        <w:t>
      2) шығындар – 92 930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-2 477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2 477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2 477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Түркістан облысы Жетісай аудандық мәслихатының 19.12.2018 </w:t>
      </w:r>
      <w:r>
        <w:rPr>
          <w:rFonts w:ascii="Times New Roman"/>
          <w:b w:val="false"/>
          <w:i w:val="false"/>
          <w:color w:val="000000"/>
          <w:sz w:val="28"/>
        </w:rPr>
        <w:t>№ 9-45-VI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24. 2018 жылға Ынтымақ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50-қосымшаға</w:t>
      </w:r>
      <w:r>
        <w:rPr>
          <w:rFonts w:ascii="Times New Roman"/>
          <w:b w:val="false"/>
          <w:i w:val="false"/>
          <w:color w:val="000000"/>
          <w:sz w:val="28"/>
        </w:rPr>
        <w:t xml:space="preserve"> сәйкес бекітілсін.</w:t>
      </w:r>
    </w:p>
    <w:bookmarkEnd w:id="24"/>
    <w:bookmarkStart w:name="z26" w:id="25"/>
    <w:p>
      <w:pPr>
        <w:spacing w:after="0"/>
        <w:ind w:left="0"/>
        <w:jc w:val="both"/>
      </w:pPr>
      <w:r>
        <w:rPr>
          <w:rFonts w:ascii="Times New Roman"/>
          <w:b w:val="false"/>
          <w:i w:val="false"/>
          <w:color w:val="000000"/>
          <w:sz w:val="28"/>
        </w:rPr>
        <w:t xml:space="preserve">
      25. 2015 жылғы 23 қарашадағы Қазақстан Республикасының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мөлшерлемелері белгіленсін.</w:t>
      </w:r>
    </w:p>
    <w:bookmarkEnd w:id="25"/>
    <w:bookmarkStart w:name="z27" w:id="26"/>
    <w:p>
      <w:pPr>
        <w:spacing w:after="0"/>
        <w:ind w:left="0"/>
        <w:jc w:val="both"/>
      </w:pPr>
      <w:r>
        <w:rPr>
          <w:rFonts w:ascii="Times New Roman"/>
          <w:b w:val="false"/>
          <w:i w:val="false"/>
          <w:color w:val="000000"/>
          <w:sz w:val="28"/>
        </w:rPr>
        <w:t>
      26. "Жетісай аудандық мәслихат аппараты" мемлекеттік мекемесі Қазақстан Республикасының заңнамалық актілерінде белгіленген тәртіпте:</w:t>
      </w:r>
    </w:p>
    <w:bookmarkEnd w:id="2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Жетісай аудандық мәслихатының интернет-ресурсына орналастыруын қамтамасыз етсін.</w:t>
      </w:r>
    </w:p>
    <w:bookmarkStart w:name="z28" w:id="27"/>
    <w:p>
      <w:pPr>
        <w:spacing w:after="0"/>
        <w:ind w:left="0"/>
        <w:jc w:val="both"/>
      </w:pPr>
      <w:r>
        <w:rPr>
          <w:rFonts w:ascii="Times New Roman"/>
          <w:b w:val="false"/>
          <w:i w:val="false"/>
          <w:color w:val="000000"/>
          <w:sz w:val="28"/>
        </w:rPr>
        <w:t>
      27. Осы шешім 2018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Ж.Серқұл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Жетісай қаласының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Жетісай қаласының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1198"/>
        <w:gridCol w:w="1199"/>
        <w:gridCol w:w="5360"/>
        <w:gridCol w:w="27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1 171 308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1 023 028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1 023 028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1 023 028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1 171 308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1 036 380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1 035 765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1 035 765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1 035 765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94 145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94 145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94 145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Жетісай қаласының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1198"/>
        <w:gridCol w:w="1199"/>
        <w:gridCol w:w="5360"/>
        <w:gridCol w:w="27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1 234 623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76 284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76 284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1 074 719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1 074 719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1 074 719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1 234 623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1 095 100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1 094 448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1 094 448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1 094 448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Жаңа ауыл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Жаңа ауыл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Жаңа ауыл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2018 жылға Жаңа ауыл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8-қосымша</w:t>
            </w:r>
          </w:p>
        </w:tc>
      </w:tr>
    </w:tbl>
    <w:p>
      <w:pPr>
        <w:spacing w:after="0"/>
        <w:ind w:left="0"/>
        <w:jc w:val="left"/>
      </w:pPr>
      <w:r>
        <w:rPr>
          <w:rFonts w:ascii="Times New Roman"/>
          <w:b/>
          <w:i w:val="false"/>
          <w:color w:val="000000"/>
        </w:rPr>
        <w:t xml:space="preserve"> Жылы су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8-қосымша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73"/>
        <w:gridCol w:w="7"/>
        <w:gridCol w:w="1281"/>
        <w:gridCol w:w="5728"/>
        <w:gridCol w:w="2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9-қосымша</w:t>
            </w:r>
          </w:p>
        </w:tc>
      </w:tr>
    </w:tbl>
    <w:p>
      <w:pPr>
        <w:spacing w:after="0"/>
        <w:ind w:left="0"/>
        <w:jc w:val="left"/>
      </w:pPr>
      <w:r>
        <w:rPr>
          <w:rFonts w:ascii="Times New Roman"/>
          <w:b/>
          <w:i w:val="false"/>
          <w:color w:val="000000"/>
        </w:rPr>
        <w:t xml:space="preserve"> Жылы су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Жылы су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11-қосымша</w:t>
            </w:r>
          </w:p>
        </w:tc>
      </w:tr>
    </w:tbl>
    <w:p>
      <w:pPr>
        <w:spacing w:after="0"/>
        <w:ind w:left="0"/>
        <w:jc w:val="left"/>
      </w:pPr>
      <w:r>
        <w:rPr>
          <w:rFonts w:ascii="Times New Roman"/>
          <w:b/>
          <w:i w:val="false"/>
          <w:color w:val="000000"/>
        </w:rPr>
        <w:t xml:space="preserve"> 2018 жылға Жылы су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Қазыбек би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12-қосымша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Қазыбек би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14-қосымша</w:t>
            </w:r>
          </w:p>
        </w:tc>
      </w:tr>
    </w:tbl>
    <w:p>
      <w:pPr>
        <w:spacing w:after="0"/>
        <w:ind w:left="0"/>
        <w:jc w:val="left"/>
      </w:pPr>
      <w:r>
        <w:rPr>
          <w:rFonts w:ascii="Times New Roman"/>
          <w:b/>
          <w:i w:val="false"/>
          <w:color w:val="000000"/>
        </w:rPr>
        <w:t xml:space="preserve"> Қазыбек би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15-қосымша</w:t>
            </w:r>
          </w:p>
        </w:tc>
      </w:tr>
    </w:tbl>
    <w:p>
      <w:pPr>
        <w:spacing w:after="0"/>
        <w:ind w:left="0"/>
        <w:jc w:val="left"/>
      </w:pPr>
      <w:r>
        <w:rPr>
          <w:rFonts w:ascii="Times New Roman"/>
          <w:b/>
          <w:i w:val="false"/>
          <w:color w:val="000000"/>
        </w:rPr>
        <w:t xml:space="preserve"> 2018 жылға Қазыбек би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Қарақай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73"/>
        <w:gridCol w:w="7"/>
        <w:gridCol w:w="1281"/>
        <w:gridCol w:w="5728"/>
        <w:gridCol w:w="2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17-қосымша</w:t>
            </w:r>
          </w:p>
        </w:tc>
      </w:tr>
    </w:tbl>
    <w:p>
      <w:pPr>
        <w:spacing w:after="0"/>
        <w:ind w:left="0"/>
        <w:jc w:val="left"/>
      </w:pPr>
      <w:r>
        <w:rPr>
          <w:rFonts w:ascii="Times New Roman"/>
          <w:b/>
          <w:i w:val="false"/>
          <w:color w:val="000000"/>
        </w:rPr>
        <w:t xml:space="preserve"> Қарақай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18-қосымша</w:t>
            </w:r>
          </w:p>
        </w:tc>
      </w:tr>
    </w:tbl>
    <w:p>
      <w:pPr>
        <w:spacing w:after="0"/>
        <w:ind w:left="0"/>
        <w:jc w:val="left"/>
      </w:pPr>
      <w:r>
        <w:rPr>
          <w:rFonts w:ascii="Times New Roman"/>
          <w:b/>
          <w:i w:val="false"/>
          <w:color w:val="000000"/>
        </w:rPr>
        <w:t xml:space="preserve"> Қарақай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2018 жылға Қарақай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Асықата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21-қосымша</w:t>
            </w:r>
          </w:p>
        </w:tc>
      </w:tr>
    </w:tbl>
    <w:p>
      <w:pPr>
        <w:spacing w:after="0"/>
        <w:ind w:left="0"/>
        <w:jc w:val="left"/>
      </w:pPr>
      <w:r>
        <w:rPr>
          <w:rFonts w:ascii="Times New Roman"/>
          <w:b/>
          <w:i w:val="false"/>
          <w:color w:val="000000"/>
        </w:rPr>
        <w:t xml:space="preserve"> Асықата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Асықата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23-қосымша</w:t>
            </w:r>
          </w:p>
        </w:tc>
      </w:tr>
    </w:tbl>
    <w:p>
      <w:pPr>
        <w:spacing w:after="0"/>
        <w:ind w:left="0"/>
        <w:jc w:val="left"/>
      </w:pPr>
      <w:r>
        <w:rPr>
          <w:rFonts w:ascii="Times New Roman"/>
          <w:b/>
          <w:i w:val="false"/>
          <w:color w:val="000000"/>
        </w:rPr>
        <w:t xml:space="preserve"> Абай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23-қосымша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-20-VI</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Абай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Абай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26-қосымша</w:t>
            </w:r>
          </w:p>
        </w:tc>
      </w:tr>
    </w:tbl>
    <w:p>
      <w:pPr>
        <w:spacing w:after="0"/>
        <w:ind w:left="0"/>
        <w:jc w:val="left"/>
      </w:pPr>
      <w:r>
        <w:rPr>
          <w:rFonts w:ascii="Times New Roman"/>
          <w:b/>
          <w:i w:val="false"/>
          <w:color w:val="000000"/>
        </w:rPr>
        <w:t xml:space="preserve"> 2018 жылға Абай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27-қосымша</w:t>
            </w:r>
          </w:p>
        </w:tc>
      </w:tr>
    </w:tbl>
    <w:p>
      <w:pPr>
        <w:spacing w:after="0"/>
        <w:ind w:left="0"/>
        <w:jc w:val="left"/>
      </w:pPr>
      <w:r>
        <w:rPr>
          <w:rFonts w:ascii="Times New Roman"/>
          <w:b/>
          <w:i w:val="false"/>
          <w:color w:val="000000"/>
        </w:rPr>
        <w:t xml:space="preserve"> Атамекен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27-қосымша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Атамекен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29-қосымша</w:t>
            </w:r>
          </w:p>
        </w:tc>
      </w:tr>
    </w:tbl>
    <w:p>
      <w:pPr>
        <w:spacing w:after="0"/>
        <w:ind w:left="0"/>
        <w:jc w:val="left"/>
      </w:pPr>
      <w:r>
        <w:rPr>
          <w:rFonts w:ascii="Times New Roman"/>
          <w:b/>
          <w:i w:val="false"/>
          <w:color w:val="000000"/>
        </w:rPr>
        <w:t xml:space="preserve"> Атамекен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30-қосымша</w:t>
            </w:r>
          </w:p>
        </w:tc>
      </w:tr>
    </w:tbl>
    <w:p>
      <w:pPr>
        <w:spacing w:after="0"/>
        <w:ind w:left="0"/>
        <w:jc w:val="left"/>
      </w:pPr>
      <w:r>
        <w:rPr>
          <w:rFonts w:ascii="Times New Roman"/>
          <w:b/>
          <w:i w:val="false"/>
          <w:color w:val="000000"/>
        </w:rPr>
        <w:t xml:space="preserve"> 2018 жылға Атамекен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Ш.Ділдабеков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32-қосымша</w:t>
            </w:r>
          </w:p>
        </w:tc>
      </w:tr>
    </w:tbl>
    <w:p>
      <w:pPr>
        <w:spacing w:after="0"/>
        <w:ind w:left="0"/>
        <w:jc w:val="left"/>
      </w:pPr>
      <w:r>
        <w:rPr>
          <w:rFonts w:ascii="Times New Roman"/>
          <w:b/>
          <w:i w:val="false"/>
          <w:color w:val="000000"/>
        </w:rPr>
        <w:t xml:space="preserve"> Ш.Ділдабеков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33-қосымша</w:t>
            </w:r>
          </w:p>
        </w:tc>
      </w:tr>
    </w:tbl>
    <w:p>
      <w:pPr>
        <w:spacing w:after="0"/>
        <w:ind w:left="0"/>
        <w:jc w:val="left"/>
      </w:pPr>
      <w:r>
        <w:rPr>
          <w:rFonts w:ascii="Times New Roman"/>
          <w:b/>
          <w:i w:val="false"/>
          <w:color w:val="000000"/>
        </w:rPr>
        <w:t xml:space="preserve"> Ш.Ділдабеков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2018 жылға Ш.Ділдабеков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4-20-IV</w:t>
            </w:r>
            <w:r>
              <w:br/>
            </w:r>
            <w:r>
              <w:rPr>
                <w:rFonts w:ascii="Times New Roman"/>
                <w:b w:val="false"/>
                <w:i w:val="false"/>
                <w:color w:val="000000"/>
                <w:sz w:val="20"/>
              </w:rPr>
              <w:t>шешіміне 35-қосымша</w:t>
            </w:r>
          </w:p>
        </w:tc>
      </w:tr>
    </w:tbl>
    <w:p>
      <w:pPr>
        <w:spacing w:after="0"/>
        <w:ind w:left="0"/>
        <w:jc w:val="left"/>
      </w:pPr>
      <w:r>
        <w:rPr>
          <w:rFonts w:ascii="Times New Roman"/>
          <w:b/>
          <w:i w:val="false"/>
          <w:color w:val="000000"/>
        </w:rPr>
        <w:t xml:space="preserve"> Ж.Ералиев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35-қосымша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36-қосымша</w:t>
            </w:r>
          </w:p>
        </w:tc>
      </w:tr>
    </w:tbl>
    <w:p>
      <w:pPr>
        <w:spacing w:after="0"/>
        <w:ind w:left="0"/>
        <w:jc w:val="left"/>
      </w:pPr>
      <w:r>
        <w:rPr>
          <w:rFonts w:ascii="Times New Roman"/>
          <w:b/>
          <w:i w:val="false"/>
          <w:color w:val="000000"/>
        </w:rPr>
        <w:t xml:space="preserve"> Ж.Ералиев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Ж.Ералиев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38-қосымша</w:t>
            </w:r>
          </w:p>
        </w:tc>
      </w:tr>
    </w:tbl>
    <w:p>
      <w:pPr>
        <w:spacing w:after="0"/>
        <w:ind w:left="0"/>
        <w:jc w:val="left"/>
      </w:pPr>
      <w:r>
        <w:rPr>
          <w:rFonts w:ascii="Times New Roman"/>
          <w:b/>
          <w:i w:val="false"/>
          <w:color w:val="000000"/>
        </w:rPr>
        <w:t xml:space="preserve"> 2018 жылға Ж.Ералиев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39-қосымша</w:t>
            </w:r>
          </w:p>
        </w:tc>
      </w:tr>
    </w:tbl>
    <w:p>
      <w:pPr>
        <w:spacing w:after="0"/>
        <w:ind w:left="0"/>
        <w:jc w:val="left"/>
      </w:pPr>
      <w:r>
        <w:rPr>
          <w:rFonts w:ascii="Times New Roman"/>
          <w:b/>
          <w:i w:val="false"/>
          <w:color w:val="000000"/>
        </w:rPr>
        <w:t xml:space="preserve"> Қызылқұм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39-қосымша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40-қосымша</w:t>
            </w:r>
          </w:p>
        </w:tc>
      </w:tr>
    </w:tbl>
    <w:p>
      <w:pPr>
        <w:spacing w:after="0"/>
        <w:ind w:left="0"/>
        <w:jc w:val="left"/>
      </w:pPr>
      <w:r>
        <w:rPr>
          <w:rFonts w:ascii="Times New Roman"/>
          <w:b/>
          <w:i w:val="false"/>
          <w:color w:val="000000"/>
        </w:rPr>
        <w:t xml:space="preserve"> Қызылқұм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41-қосымша</w:t>
            </w:r>
          </w:p>
        </w:tc>
      </w:tr>
    </w:tbl>
    <w:p>
      <w:pPr>
        <w:spacing w:after="0"/>
        <w:ind w:left="0"/>
        <w:jc w:val="left"/>
      </w:pPr>
      <w:r>
        <w:rPr>
          <w:rFonts w:ascii="Times New Roman"/>
          <w:b/>
          <w:i w:val="false"/>
          <w:color w:val="000000"/>
        </w:rPr>
        <w:t xml:space="preserve"> Қызылқұм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42-қосымша</w:t>
            </w:r>
          </w:p>
        </w:tc>
      </w:tr>
    </w:tbl>
    <w:p>
      <w:pPr>
        <w:spacing w:after="0"/>
        <w:ind w:left="0"/>
        <w:jc w:val="left"/>
      </w:pPr>
      <w:r>
        <w:rPr>
          <w:rFonts w:ascii="Times New Roman"/>
          <w:b/>
          <w:i w:val="false"/>
          <w:color w:val="000000"/>
        </w:rPr>
        <w:t xml:space="preserve"> 2018 жылға Қызылқұм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43-қосымша</w:t>
            </w:r>
          </w:p>
        </w:tc>
      </w:tr>
    </w:tbl>
    <w:p>
      <w:pPr>
        <w:spacing w:after="0"/>
        <w:ind w:left="0"/>
        <w:jc w:val="left"/>
      </w:pPr>
      <w:r>
        <w:rPr>
          <w:rFonts w:ascii="Times New Roman"/>
          <w:b/>
          <w:i w:val="false"/>
          <w:color w:val="000000"/>
        </w:rPr>
        <w:t xml:space="preserve"> Мақталы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43-қосымша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73"/>
        <w:gridCol w:w="7"/>
        <w:gridCol w:w="1281"/>
        <w:gridCol w:w="5728"/>
        <w:gridCol w:w="2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44-қосымша</w:t>
            </w:r>
          </w:p>
        </w:tc>
      </w:tr>
    </w:tbl>
    <w:p>
      <w:pPr>
        <w:spacing w:after="0"/>
        <w:ind w:left="0"/>
        <w:jc w:val="left"/>
      </w:pPr>
      <w:r>
        <w:rPr>
          <w:rFonts w:ascii="Times New Roman"/>
          <w:b/>
          <w:i w:val="false"/>
          <w:color w:val="000000"/>
        </w:rPr>
        <w:t xml:space="preserve"> Мақталы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45-қосымша</w:t>
            </w:r>
          </w:p>
        </w:tc>
      </w:tr>
    </w:tbl>
    <w:p>
      <w:pPr>
        <w:spacing w:after="0"/>
        <w:ind w:left="0"/>
        <w:jc w:val="left"/>
      </w:pPr>
      <w:r>
        <w:rPr>
          <w:rFonts w:ascii="Times New Roman"/>
          <w:b/>
          <w:i w:val="false"/>
          <w:color w:val="000000"/>
        </w:rPr>
        <w:t xml:space="preserve"> Мақталы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46-қосымша</w:t>
            </w:r>
          </w:p>
        </w:tc>
      </w:tr>
    </w:tbl>
    <w:p>
      <w:pPr>
        <w:spacing w:after="0"/>
        <w:ind w:left="0"/>
        <w:jc w:val="left"/>
      </w:pPr>
      <w:r>
        <w:rPr>
          <w:rFonts w:ascii="Times New Roman"/>
          <w:b/>
          <w:i w:val="false"/>
          <w:color w:val="000000"/>
        </w:rPr>
        <w:t xml:space="preserve"> 2018 жылға Мақталы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47-қосымша</w:t>
            </w:r>
          </w:p>
        </w:tc>
      </w:tr>
    </w:tbl>
    <w:p>
      <w:pPr>
        <w:spacing w:after="0"/>
        <w:ind w:left="0"/>
        <w:jc w:val="left"/>
      </w:pPr>
      <w:r>
        <w:rPr>
          <w:rFonts w:ascii="Times New Roman"/>
          <w:b/>
          <w:i w:val="false"/>
          <w:color w:val="000000"/>
        </w:rPr>
        <w:t xml:space="preserve"> Ынтымақ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47-қосымша жаңа редакцияда – Түркістан облысы Жетісай аудандық мәслихатының 19.12.2018 </w:t>
      </w:r>
      <w:r>
        <w:rPr>
          <w:rFonts w:ascii="Times New Roman"/>
          <w:b w:val="false"/>
          <w:i w:val="false"/>
          <w:color w:val="ff0000"/>
          <w:sz w:val="28"/>
        </w:rPr>
        <w:t>№ 9-45-VI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48-қосымша</w:t>
            </w:r>
          </w:p>
        </w:tc>
      </w:tr>
    </w:tbl>
    <w:p>
      <w:pPr>
        <w:spacing w:after="0"/>
        <w:ind w:left="0"/>
        <w:jc w:val="left"/>
      </w:pPr>
      <w:r>
        <w:rPr>
          <w:rFonts w:ascii="Times New Roman"/>
          <w:b/>
          <w:i w:val="false"/>
          <w:color w:val="000000"/>
        </w:rPr>
        <w:t xml:space="preserve"> Ынтымақ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49-қосымша</w:t>
            </w:r>
          </w:p>
        </w:tc>
      </w:tr>
    </w:tbl>
    <w:p>
      <w:pPr>
        <w:spacing w:after="0"/>
        <w:ind w:left="0"/>
        <w:jc w:val="left"/>
      </w:pPr>
      <w:r>
        <w:rPr>
          <w:rFonts w:ascii="Times New Roman"/>
          <w:b/>
          <w:i w:val="false"/>
          <w:color w:val="000000"/>
        </w:rPr>
        <w:t xml:space="preserve"> Ынтымақ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50-қосымша</w:t>
            </w:r>
          </w:p>
        </w:tc>
      </w:tr>
    </w:tbl>
    <w:p>
      <w:pPr>
        <w:spacing w:after="0"/>
        <w:ind w:left="0"/>
        <w:jc w:val="left"/>
      </w:pPr>
      <w:r>
        <w:rPr>
          <w:rFonts w:ascii="Times New Roman"/>
          <w:b/>
          <w:i w:val="false"/>
          <w:color w:val="000000"/>
        </w:rPr>
        <w:t xml:space="preserve"> 2018 жылға Ынтымақ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