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0c27" w14:textId="0a20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әкiмiнiң 2018 жылғы 19 қарашадағы № 9 шешімі. Түркістан облысының Әдiлет департаментiнде 2018 жылғы 20 қарашада № 4788 болып тiркелдi. Күші жойылды - Түркістан облысы Жетісай ауданы әкiмiнiң 2021 жылғы 14 қазандағы № 13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әкiмiнiң 14.10.2021 № 13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 тармағына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Жетісай ауданының әкімі ШЕШІМ ҚАБЫЛДАДЫ:</w:t>
      </w:r>
    </w:p>
    <w:bookmarkStart w:name="z2" w:id="1"/>
    <w:p>
      <w:pPr>
        <w:spacing w:after="0"/>
        <w:ind w:left="0"/>
        <w:jc w:val="both"/>
      </w:pPr>
      <w:r>
        <w:rPr>
          <w:rFonts w:ascii="Times New Roman"/>
          <w:b w:val="false"/>
          <w:i w:val="false"/>
          <w:color w:val="000000"/>
          <w:sz w:val="28"/>
        </w:rPr>
        <w:t xml:space="preserve">
      1. Жетісай ауданы аумағында сайлауды ұйымдастыру және өткiзу үшiн сайлау учаскелерi осы шешiмнiң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"Жетісай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Б.Райымбековке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уақытша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М.Жолдасбеков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Жетісай аудандық аумақтық </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 У.Абдиев</w:t>
      </w:r>
    </w:p>
    <w:p>
      <w:pPr>
        <w:spacing w:after="0"/>
        <w:ind w:left="0"/>
        <w:jc w:val="both"/>
      </w:pPr>
      <w:r>
        <w:rPr>
          <w:rFonts w:ascii="Times New Roman"/>
          <w:b w:val="false"/>
          <w:i w:val="false"/>
          <w:color w:val="000000"/>
          <w:sz w:val="28"/>
        </w:rPr>
        <w:t>
       "___" 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әкімінің</w:t>
            </w:r>
            <w:r>
              <w:br/>
            </w:r>
            <w:r>
              <w:rPr>
                <w:rFonts w:ascii="Times New Roman"/>
                <w:b w:val="false"/>
                <w:i w:val="false"/>
                <w:color w:val="000000"/>
                <w:sz w:val="20"/>
              </w:rPr>
              <w:t>"19" қараша 2018 жылғы</w:t>
            </w:r>
            <w:r>
              <w:br/>
            </w:r>
            <w:r>
              <w:rPr>
                <w:rFonts w:ascii="Times New Roman"/>
                <w:b w:val="false"/>
                <w:i w:val="false"/>
                <w:color w:val="000000"/>
                <w:sz w:val="20"/>
              </w:rPr>
              <w:t>№ 9 шешіміне қосымша.</w:t>
            </w:r>
          </w:p>
        </w:tc>
      </w:tr>
    </w:tbl>
    <w:p>
      <w:pPr>
        <w:spacing w:after="0"/>
        <w:ind w:left="0"/>
        <w:jc w:val="left"/>
      </w:pPr>
      <w:r>
        <w:rPr>
          <w:rFonts w:ascii="Times New Roman"/>
          <w:b/>
          <w:i w:val="false"/>
          <w:color w:val="000000"/>
        </w:rPr>
        <w:t xml:space="preserve"> Жетісай ауданы бойынша сайлау учаскелерінің тізбесі</w:t>
      </w:r>
    </w:p>
    <w:p>
      <w:pPr>
        <w:spacing w:after="0"/>
        <w:ind w:left="0"/>
        <w:jc w:val="both"/>
      </w:pPr>
      <w:r>
        <w:rPr>
          <w:rFonts w:ascii="Times New Roman"/>
          <w:b w:val="false"/>
          <w:i w:val="false"/>
          <w:color w:val="ff0000"/>
          <w:sz w:val="28"/>
        </w:rPr>
        <w:t xml:space="preserve">
      Ескерту. Қосымша жаңа редакцияда - Түркістан облысы Жетісай ауданы әкiмiнiң 02.12.2020 </w:t>
      </w:r>
      <w:r>
        <w:rPr>
          <w:rFonts w:ascii="Times New Roman"/>
          <w:b w:val="false"/>
          <w:i w:val="false"/>
          <w:color w:val="ff0000"/>
          <w:sz w:val="28"/>
        </w:rPr>
        <w:t>№ 14</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 192 сайлау учаскесі.</w:t>
      </w:r>
    </w:p>
    <w:p>
      <w:pPr>
        <w:spacing w:after="0"/>
        <w:ind w:left="0"/>
        <w:jc w:val="both"/>
      </w:pPr>
      <w:r>
        <w:rPr>
          <w:rFonts w:ascii="Times New Roman"/>
          <w:b w:val="false"/>
          <w:i w:val="false"/>
          <w:color w:val="000000"/>
          <w:sz w:val="28"/>
        </w:rPr>
        <w:t>
      Орталығы: Жетісай қаласы, З.Ескендіров көшесі, №46 үй, Жетісай ауданы білім бөлімінің "Абай атындағы №4 жалпы орта мектебі мектеп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З.Ескендіров көшесі № 1, 1р, 2, 3, 3а, 3в, 3д, 5, 5а, 6, 7, 7б, 8а, 8б, 9а, 9б, 9в, 10а, 13, 13а, 16, 17, 19, 23, 25, 27, 29, 29а, 35, 35а, 37, 37а, 39, 39/1, 39/2, 41, 41/1, 43, 43/1, 45, 45/1, 45/2, 47, 47/2, 47а, 47б, 49, 51, 65, 100, 101а үйлер.</w:t>
      </w:r>
    </w:p>
    <w:p>
      <w:pPr>
        <w:spacing w:after="0"/>
        <w:ind w:left="0"/>
        <w:jc w:val="both"/>
      </w:pPr>
      <w:r>
        <w:rPr>
          <w:rFonts w:ascii="Times New Roman"/>
          <w:b w:val="false"/>
          <w:i w:val="false"/>
          <w:color w:val="000000"/>
          <w:sz w:val="28"/>
        </w:rPr>
        <w:t>
      З.Ескендіров тұйығы № 1, 9 үйлер.</w:t>
      </w:r>
    </w:p>
    <w:p>
      <w:pPr>
        <w:spacing w:after="0"/>
        <w:ind w:left="0"/>
        <w:jc w:val="both"/>
      </w:pPr>
      <w:r>
        <w:rPr>
          <w:rFonts w:ascii="Times New Roman"/>
          <w:b w:val="false"/>
          <w:i w:val="false"/>
          <w:color w:val="000000"/>
          <w:sz w:val="28"/>
        </w:rPr>
        <w:t>
      А.Яссауи көшесі № 130, 132, 133, 134, 135, 136, 137, 137а, 138, 139, 140, 141, 143, 144, 145, 145а, 146, 147, 153, 155, 155/2, 159, 161/1, 161/2, 163б, 163г, 165, 165а, 166а үйлер.</w:t>
      </w:r>
    </w:p>
    <w:p>
      <w:pPr>
        <w:spacing w:after="0"/>
        <w:ind w:left="0"/>
        <w:jc w:val="both"/>
      </w:pPr>
      <w:r>
        <w:rPr>
          <w:rFonts w:ascii="Times New Roman"/>
          <w:b w:val="false"/>
          <w:i w:val="false"/>
          <w:color w:val="000000"/>
          <w:sz w:val="28"/>
        </w:rPr>
        <w:t>
      Энергетиктер көшесі № 1г, 1/1, 1/2, 2, 2а, 2/1, 2/2, 3, 3/1, 3/2, 4, 4/1, 4/2, 5, 5/1, 5/2, 6, 6а, 6/1, 6/2, 7, 7/1, 7/2, 8, 8/1, 8/2, 9, 9/1, 9/2, 10, 10/1, 10/2, 11, 11/1, 11/2 үйлер.</w:t>
      </w:r>
    </w:p>
    <w:p>
      <w:pPr>
        <w:spacing w:after="0"/>
        <w:ind w:left="0"/>
        <w:jc w:val="both"/>
      </w:pPr>
      <w:r>
        <w:rPr>
          <w:rFonts w:ascii="Times New Roman"/>
          <w:b w:val="false"/>
          <w:i w:val="false"/>
          <w:color w:val="000000"/>
          <w:sz w:val="28"/>
        </w:rPr>
        <w:t>
      Энергетиктер тұйығы № 12/1, 12/2 үйлер.</w:t>
      </w:r>
    </w:p>
    <w:p>
      <w:pPr>
        <w:spacing w:after="0"/>
        <w:ind w:left="0"/>
        <w:jc w:val="both"/>
      </w:pPr>
      <w:r>
        <w:rPr>
          <w:rFonts w:ascii="Times New Roman"/>
          <w:b w:val="false"/>
          <w:i w:val="false"/>
          <w:color w:val="000000"/>
          <w:sz w:val="28"/>
        </w:rPr>
        <w:t>
      Жамбыл көшесі № 55, 55а, 56, 57, 58, 59, 59а, 60, 62, 64, 64а, 65, 66а үйлер.</w:t>
      </w:r>
    </w:p>
    <w:p>
      <w:pPr>
        <w:spacing w:after="0"/>
        <w:ind w:left="0"/>
        <w:jc w:val="both"/>
      </w:pPr>
      <w:r>
        <w:rPr>
          <w:rFonts w:ascii="Times New Roman"/>
          <w:b w:val="false"/>
          <w:i w:val="false"/>
          <w:color w:val="000000"/>
          <w:sz w:val="28"/>
        </w:rPr>
        <w:t>
      С.Жаштаев көшесі № 51, 52, 52а, 53, 53а, 54, 55, 55а, 56, 56а, 56б, 57, 58, 59, 60, 60а, 61, 61а, 62, 62/2, 63, 63а, 65, 65а, 67, 67а, 69, 71, 71а, 71б, 71г, 73, 75, 77, 79, 81, 83, 85, 87, 87а, 89, 91, 91а, 91б, 95, 95а, 97, 99, 99а, 99б, 99/2, 101, 101а, 101б, 103, 103в, 107, 107а, 109, 109а, 111, 111а, 111г, 117, 117а, 163а, 169а үйлер.</w:t>
      </w:r>
    </w:p>
    <w:p>
      <w:pPr>
        <w:spacing w:after="0"/>
        <w:ind w:left="0"/>
        <w:jc w:val="both"/>
      </w:pPr>
      <w:r>
        <w:rPr>
          <w:rFonts w:ascii="Times New Roman"/>
          <w:b w:val="false"/>
          <w:i w:val="false"/>
          <w:color w:val="000000"/>
          <w:sz w:val="28"/>
        </w:rPr>
        <w:t>
      А.Қалыбеков көшесі № 72, 73, 74, 75, 75а, 76, 77, 78, 79, 80, 82, 84, 86, 88 үйлер.</w:t>
      </w:r>
    </w:p>
    <w:p>
      <w:pPr>
        <w:spacing w:after="0"/>
        <w:ind w:left="0"/>
        <w:jc w:val="both"/>
      </w:pPr>
      <w:r>
        <w:rPr>
          <w:rFonts w:ascii="Times New Roman"/>
          <w:b w:val="false"/>
          <w:i w:val="false"/>
          <w:color w:val="000000"/>
          <w:sz w:val="28"/>
        </w:rPr>
        <w:t>
      Л.Мұсабаев көшесі № 120, 120а, 120б, 122, 122а, 122б, 123, 125, 131, 133, 135, 135б, 137, 138, 138а, 138б, 139, 141, 143, 145 үйлер.</w:t>
      </w:r>
    </w:p>
    <w:p>
      <w:pPr>
        <w:spacing w:after="0"/>
        <w:ind w:left="0"/>
        <w:jc w:val="both"/>
      </w:pPr>
      <w:r>
        <w:rPr>
          <w:rFonts w:ascii="Times New Roman"/>
          <w:b w:val="false"/>
          <w:i w:val="false"/>
          <w:color w:val="000000"/>
          <w:sz w:val="28"/>
        </w:rPr>
        <w:t>
      К.Омаршаев көшесі № 61, 61а, 63, 65, 67, 69, 76, 78, 80, 82, 84, 86, 86а, 88, 90, 90а, 92, 94, 96, 98 үйлер.</w:t>
      </w:r>
    </w:p>
    <w:p>
      <w:pPr>
        <w:spacing w:after="0"/>
        <w:ind w:left="0"/>
        <w:jc w:val="both"/>
      </w:pPr>
      <w:r>
        <w:rPr>
          <w:rFonts w:ascii="Times New Roman"/>
          <w:b w:val="false"/>
          <w:i w:val="false"/>
          <w:color w:val="000000"/>
          <w:sz w:val="28"/>
        </w:rPr>
        <w:t>
      А.Нарбаев көшесі № 42, 42а, 43, 44, 45, 46, 46а, 47, 47а, 48, 48а, 49, 50, 51б, 52а, 53, 54, 55, 55а, 55б, 56, 57, 59, 59/2 үйлер. Абай көшесі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 үйлер.</w:t>
      </w:r>
    </w:p>
    <w:p>
      <w:pPr>
        <w:spacing w:after="0"/>
        <w:ind w:left="0"/>
        <w:jc w:val="both"/>
      </w:pPr>
      <w:r>
        <w:rPr>
          <w:rFonts w:ascii="Times New Roman"/>
          <w:b w:val="false"/>
          <w:i w:val="false"/>
          <w:color w:val="000000"/>
          <w:sz w:val="28"/>
        </w:rPr>
        <w:t>
      Құрманғазы көшесі № 4, 5, 6, 8, 9, 11, 12, 14, 16, 18, 20, 22, 22а, 24, 26, 28, 30, 32, 34, 36, 38, 40, 42, 44, 46, 48, 50, 52, 54, 56, 58, 60, 62, 64, 66, 68, 70 үйлер.</w:t>
      </w:r>
    </w:p>
    <w:p>
      <w:pPr>
        <w:spacing w:after="0"/>
        <w:ind w:left="0"/>
        <w:jc w:val="both"/>
      </w:pPr>
      <w:r>
        <w:rPr>
          <w:rFonts w:ascii="Times New Roman"/>
          <w:b w:val="false"/>
          <w:i w:val="false"/>
          <w:color w:val="000000"/>
          <w:sz w:val="28"/>
        </w:rPr>
        <w:t>
      Қ.Таңатов көшесі № 33, 34, 35, 36, 38, 41, 42, 44, 55, 58, 60, 62, 63, 63б, 63/1, 63/2, 64, 65, 66, 67, 68, 69, 70, 71, 72, 73, 73а, 74, 75, 76, 77, 78, 79, 80, 81, 82, 83, 84, 85, 86, 87, 88, 89, 90, 91, 92, 93, 94, 95, 96, 97, 98, 99, 100, 101, 102, 103, 104, 105, 106, 107, 108, 109, 110, 111, 112, 112а, 114 үйлер.</w:t>
      </w:r>
    </w:p>
    <w:p>
      <w:pPr>
        <w:spacing w:after="0"/>
        <w:ind w:left="0"/>
        <w:jc w:val="both"/>
      </w:pPr>
      <w:r>
        <w:rPr>
          <w:rFonts w:ascii="Times New Roman"/>
          <w:b w:val="false"/>
          <w:i w:val="false"/>
          <w:color w:val="000000"/>
          <w:sz w:val="28"/>
        </w:rPr>
        <w:t>
      Б.Майлин көшесі № 1, 3, 4, 4а, 5а, 6, 7, 8, 7/2, 7/1, 10, 11, 12, 13, 14, 15, 16, 17, 18, 19, 20, 21, 22, 23, 24, 25а үйлер.</w:t>
      </w:r>
    </w:p>
    <w:p>
      <w:pPr>
        <w:spacing w:after="0"/>
        <w:ind w:left="0"/>
        <w:jc w:val="both"/>
      </w:pPr>
      <w:r>
        <w:rPr>
          <w:rFonts w:ascii="Times New Roman"/>
          <w:b w:val="false"/>
          <w:i w:val="false"/>
          <w:color w:val="000000"/>
          <w:sz w:val="28"/>
        </w:rPr>
        <w:t>
      Х.Хұсаинов көшесі № 2, 2а, 2б, 3, 3а, 4, 5, 5а, 6, 8, 11, 11а, 14, 15, 16а, 17, 18, 19, 20а, 22, 22а, 22/6, 22/2, 25, 27, 28, 29, 30, 31, 32, 34, 35, 36, 37, 39, 40, 41, 42, 43, 44, 44а, 45, 46, 47, 47а, 48, 49, 49а, 50, 51/1, 51/2, 51/3, 54, 56, 58, 60, 62, 64, 66, 68, 70, 72, 72а, 74, 76, 76/2, 78, 78а, 78б, 80, 80/1, 80/2, 80/3, 82, 82а, 82/1, 82/2, 84, 86/1, 88, 88/1, 88/1а үйлер.</w:t>
      </w:r>
    </w:p>
    <w:p>
      <w:pPr>
        <w:spacing w:after="0"/>
        <w:ind w:left="0"/>
        <w:jc w:val="both"/>
      </w:pPr>
      <w:r>
        <w:rPr>
          <w:rFonts w:ascii="Times New Roman"/>
          <w:b w:val="false"/>
          <w:i w:val="false"/>
          <w:color w:val="000000"/>
          <w:sz w:val="28"/>
        </w:rPr>
        <w:t>
      Тәттімбет көшесі № 4, 6, 8, 10, 12, 14, 16, 16а, 18, 20, 22, 24 үйлер.</w:t>
      </w:r>
    </w:p>
    <w:p>
      <w:pPr>
        <w:spacing w:after="0"/>
        <w:ind w:left="0"/>
        <w:jc w:val="both"/>
      </w:pPr>
      <w:r>
        <w:rPr>
          <w:rFonts w:ascii="Times New Roman"/>
          <w:b w:val="false"/>
          <w:i w:val="false"/>
          <w:color w:val="000000"/>
          <w:sz w:val="28"/>
        </w:rPr>
        <w:t>
      С. Мендешов көшесі № 1, 2, 1/1, 1/2, 1/3, 3, 3/1, 3/2, 5, 5/1, 5/2, 5/3, 7, 7/1, 7/2, 14 үйлер.</w:t>
      </w:r>
    </w:p>
    <w:p>
      <w:pPr>
        <w:spacing w:after="0"/>
        <w:ind w:left="0"/>
        <w:jc w:val="both"/>
      </w:pPr>
      <w:r>
        <w:rPr>
          <w:rFonts w:ascii="Times New Roman"/>
          <w:b w:val="false"/>
          <w:i w:val="false"/>
          <w:color w:val="000000"/>
          <w:sz w:val="28"/>
        </w:rPr>
        <w:t>
      А.Навои көшесі № 1, 1/1, 1/2, 1а, 1б, 1б/1, 1б/2, 2, 2/2, 2а, 2б, 3, 3/1, 3/2, 3а, 3а/2, 3/3, 4, 4а, 4б, 4г, 4/2, 5, 5/2, 6, 6/1, 6/2, 7/1, 7/2, 8, 8/1, 8/2, 9, 9/1, 9/2, 10, 10/1, 10/2, 11, 11/1, 11/2, 12, 12/2 үйлер.</w:t>
      </w:r>
    </w:p>
    <w:p>
      <w:pPr>
        <w:spacing w:after="0"/>
        <w:ind w:left="0"/>
        <w:jc w:val="both"/>
      </w:pPr>
      <w:r>
        <w:rPr>
          <w:rFonts w:ascii="Times New Roman"/>
          <w:b w:val="false"/>
          <w:i w:val="false"/>
          <w:color w:val="000000"/>
          <w:sz w:val="28"/>
        </w:rPr>
        <w:t>
      З.Шегебаев көшесі № 1, 1а, 2, 2а, 2б, 3, 3а, 4, 6, 7, 8, 9, 10, 12, 13, 14, 14д, 15, 17, 21 үйлер.</w:t>
      </w:r>
    </w:p>
    <w:p>
      <w:pPr>
        <w:spacing w:after="0"/>
        <w:ind w:left="0"/>
        <w:jc w:val="both"/>
      </w:pPr>
      <w:r>
        <w:rPr>
          <w:rFonts w:ascii="Times New Roman"/>
          <w:b w:val="false"/>
          <w:i w:val="false"/>
          <w:color w:val="000000"/>
          <w:sz w:val="28"/>
        </w:rPr>
        <w:t>
      Т.Бокин көшесі № 1/1, 1а, 2, 2/1, 3, 3/2, 4, 4/1, 4/2, 5, 5/2, 6, 6/1, 6а, 7, 8/1, 8/2, 9, 10, 10а, 10б, 11, 12 үйлер.</w:t>
      </w:r>
    </w:p>
    <w:p>
      <w:pPr>
        <w:spacing w:after="0"/>
        <w:ind w:left="0"/>
        <w:jc w:val="both"/>
      </w:pPr>
      <w:r>
        <w:rPr>
          <w:rFonts w:ascii="Times New Roman"/>
          <w:b w:val="false"/>
          <w:i w:val="false"/>
          <w:color w:val="000000"/>
          <w:sz w:val="28"/>
        </w:rPr>
        <w:t>
      Жамбыл тұйығы № 2, 3, 20, 23, 24, 26, 26а,30, 31, 33, 34, 36, 37, 38, 39, 40, 45а, 46, 47, 47б, 48,49, 51, 51а, 52, 54, 55, 56, 57, 58, 59 үйлер.</w:t>
      </w:r>
    </w:p>
    <w:p>
      <w:pPr>
        <w:spacing w:after="0"/>
        <w:ind w:left="0"/>
        <w:jc w:val="both"/>
      </w:pPr>
      <w:r>
        <w:rPr>
          <w:rFonts w:ascii="Times New Roman"/>
          <w:b w:val="false"/>
          <w:i w:val="false"/>
          <w:color w:val="000000"/>
          <w:sz w:val="28"/>
        </w:rPr>
        <w:t>
      Ә.Молдағұлова көшесі № 1, 1/1, 1/2, 3, 3/1, 3/2, 5, 5/1, 5/2, 7, 7/1, 7/2, 9, 9/1, 9/2, 10/1, 10/2, 11, 11/1, 11/2, 13/1, 13/2, 15, 17, 19, 21, 23, 25, 27 үйлер.</w:t>
      </w:r>
    </w:p>
    <w:p>
      <w:pPr>
        <w:spacing w:after="0"/>
        <w:ind w:left="0"/>
        <w:jc w:val="both"/>
      </w:pPr>
      <w:r>
        <w:rPr>
          <w:rFonts w:ascii="Times New Roman"/>
          <w:b w:val="false"/>
          <w:i w:val="false"/>
          <w:color w:val="000000"/>
          <w:sz w:val="28"/>
        </w:rPr>
        <w:t>
      Мақтұмқұлы көшесі № 1/1, 1д, 2/1, 3/1, 4/1, 5/1, 6/1, 4а, 6 үйлер.. М.Байзақов көшесі № 2, 4, 4а, 6, 8, 10, 12, 14 үйлер.</w:t>
      </w:r>
    </w:p>
    <w:p>
      <w:pPr>
        <w:spacing w:after="0"/>
        <w:ind w:left="0"/>
        <w:jc w:val="both"/>
      </w:pPr>
      <w:r>
        <w:rPr>
          <w:rFonts w:ascii="Times New Roman"/>
          <w:b w:val="false"/>
          <w:i w:val="false"/>
          <w:color w:val="000000"/>
          <w:sz w:val="28"/>
        </w:rPr>
        <w:t>
      Ақан Сері көшесі № 1а, 2, 3, 4, 5, 6, 7, 8, 8а, 8б, 9, 10а, 10б, 11, 12, 12а, 13, 13а, 14, 15, 16, 17, 18, 19, 20, 21, 21а, 22, 23, 23а, 24, 25, 27, 28, 29, 30, 31, 32, 33 үйлер.</w:t>
      </w:r>
    </w:p>
    <w:p>
      <w:pPr>
        <w:spacing w:after="0"/>
        <w:ind w:left="0"/>
        <w:jc w:val="both"/>
      </w:pPr>
      <w:r>
        <w:rPr>
          <w:rFonts w:ascii="Times New Roman"/>
          <w:b w:val="false"/>
          <w:i w:val="false"/>
          <w:color w:val="000000"/>
          <w:sz w:val="28"/>
        </w:rPr>
        <w:t>
      Ш.Ақшаев көшесі № 2, 2а, 6, 11 үйлер.</w:t>
      </w:r>
    </w:p>
    <w:p>
      <w:pPr>
        <w:spacing w:after="0"/>
        <w:ind w:left="0"/>
        <w:jc w:val="both"/>
      </w:pPr>
      <w:r>
        <w:rPr>
          <w:rFonts w:ascii="Times New Roman"/>
          <w:b w:val="false"/>
          <w:i w:val="false"/>
          <w:color w:val="000000"/>
          <w:sz w:val="28"/>
        </w:rPr>
        <w:t>
      Азат көшесі № 2, 3, 4, 4а, 5, 5а, 6, 9, 12, 14 үйлер.</w:t>
      </w:r>
    </w:p>
    <w:p>
      <w:pPr>
        <w:spacing w:after="0"/>
        <w:ind w:left="0"/>
        <w:jc w:val="both"/>
      </w:pPr>
      <w:r>
        <w:rPr>
          <w:rFonts w:ascii="Times New Roman"/>
          <w:b w:val="false"/>
          <w:i w:val="false"/>
          <w:color w:val="000000"/>
          <w:sz w:val="28"/>
        </w:rPr>
        <w:t>
      Ақтогай көшесі № 1а, 2, 3, 5, 6, 7, 8, 10 үйлер.</w:t>
      </w:r>
    </w:p>
    <w:p>
      <w:pPr>
        <w:spacing w:after="0"/>
        <w:ind w:left="0"/>
        <w:jc w:val="both"/>
      </w:pPr>
      <w:r>
        <w:rPr>
          <w:rFonts w:ascii="Times New Roman"/>
          <w:b w:val="false"/>
          <w:i w:val="false"/>
          <w:color w:val="000000"/>
          <w:sz w:val="28"/>
        </w:rPr>
        <w:t>
      Құсмұрын көшесі № 2, 7, 8 үйлер.</w:t>
      </w:r>
    </w:p>
    <w:p>
      <w:pPr>
        <w:spacing w:after="0"/>
        <w:ind w:left="0"/>
        <w:jc w:val="both"/>
      </w:pPr>
      <w:r>
        <w:rPr>
          <w:rFonts w:ascii="Times New Roman"/>
          <w:b w:val="false"/>
          <w:i w:val="false"/>
          <w:color w:val="000000"/>
          <w:sz w:val="28"/>
        </w:rPr>
        <w:t>
      Көктерек көшесі № 1, 2, 3 үйлер.</w:t>
      </w:r>
    </w:p>
    <w:p>
      <w:pPr>
        <w:spacing w:after="0"/>
        <w:ind w:left="0"/>
        <w:jc w:val="both"/>
      </w:pPr>
      <w:r>
        <w:rPr>
          <w:rFonts w:ascii="Times New Roman"/>
          <w:b w:val="false"/>
          <w:i w:val="false"/>
          <w:color w:val="000000"/>
          <w:sz w:val="28"/>
        </w:rPr>
        <w:t>
      Ақжол көшесі № 1, 1а, 4, 6, 6а үйлер.</w:t>
      </w:r>
    </w:p>
    <w:p>
      <w:pPr>
        <w:spacing w:after="0"/>
        <w:ind w:left="0"/>
        <w:jc w:val="both"/>
      </w:pPr>
      <w:r>
        <w:rPr>
          <w:rFonts w:ascii="Times New Roman"/>
          <w:b w:val="false"/>
          <w:i w:val="false"/>
          <w:color w:val="000000"/>
          <w:sz w:val="28"/>
        </w:rPr>
        <w:t>
      Жоба көшесі № 34а, 34б үйлер.</w:t>
      </w:r>
    </w:p>
    <w:p>
      <w:pPr>
        <w:spacing w:after="0"/>
        <w:ind w:left="0"/>
        <w:jc w:val="both"/>
      </w:pPr>
      <w:r>
        <w:rPr>
          <w:rFonts w:ascii="Times New Roman"/>
          <w:b w:val="false"/>
          <w:i w:val="false"/>
          <w:color w:val="000000"/>
          <w:sz w:val="28"/>
        </w:rPr>
        <w:t>
      I-Маяковский тұйығы № 1а, 2, 3, 3а, 4, 4а үйлер.</w:t>
      </w:r>
    </w:p>
    <w:p>
      <w:pPr>
        <w:spacing w:after="0"/>
        <w:ind w:left="0"/>
        <w:jc w:val="both"/>
      </w:pPr>
      <w:r>
        <w:rPr>
          <w:rFonts w:ascii="Times New Roman"/>
          <w:b w:val="false"/>
          <w:i w:val="false"/>
          <w:color w:val="000000"/>
          <w:sz w:val="28"/>
        </w:rPr>
        <w:t>
      № 193 сайлау учаскесі.</w:t>
      </w:r>
    </w:p>
    <w:p>
      <w:pPr>
        <w:spacing w:after="0"/>
        <w:ind w:left="0"/>
        <w:jc w:val="both"/>
      </w:pPr>
      <w:r>
        <w:rPr>
          <w:rFonts w:ascii="Times New Roman"/>
          <w:b w:val="false"/>
          <w:i w:val="false"/>
          <w:color w:val="000000"/>
          <w:sz w:val="28"/>
        </w:rPr>
        <w:t>
      Орталығы: Жетісай қаласы, Л.Мұсабаев көшесі, №77 үй, халыққа қызмет көрсету орны; О.Ж.Кучаровтың жеке меншік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Т.Дайрашев көшесі № 2, 10, 12, 14, 15, 16, 17/3, 21/2, 26, 26б, 30б, 32/1, 32/2, 32/3, 32/4, 32/5, 32/6, 32/7, 32/8, 34/1, 34/2, 34/3, 34/4, 34/5, 34/6, 34/7, 34/8, 34/9, 36/1, 36/2, 36/3, 36/4, 36/5, 36/6, 36/7, 36/8, 38, 40, 42, 42а, 46 үйлер.</w:t>
      </w:r>
    </w:p>
    <w:p>
      <w:pPr>
        <w:spacing w:after="0"/>
        <w:ind w:left="0"/>
        <w:jc w:val="both"/>
      </w:pPr>
      <w:r>
        <w:rPr>
          <w:rFonts w:ascii="Times New Roman"/>
          <w:b w:val="false"/>
          <w:i w:val="false"/>
          <w:color w:val="000000"/>
          <w:sz w:val="28"/>
        </w:rPr>
        <w:t>
      А.Яссауи көшесі № 47, 48, 50, 52, 54, 55, 56, 57, 58, 59/2, 59а, 60, 62, 63а, 64, 66, 68, 70, 72, 73, 74, 75, 76, 77, 78, 79, 80, 81, 82, 83, 84, 85, 86, 87, 88, 89, 90, 91, 92, 94, 95, 95а, 96, 97, 97а, 98, 99, 100, 100а, 101, 102, 103, 104, 105, 106, 107, 108, 110, 111, 112, 114, 115, 117, 118а, 119, 120, 121, 122, 124, 125, 126, 127, 128, 129 үйлер.</w:t>
      </w:r>
    </w:p>
    <w:p>
      <w:pPr>
        <w:spacing w:after="0"/>
        <w:ind w:left="0"/>
        <w:jc w:val="both"/>
      </w:pPr>
      <w:r>
        <w:rPr>
          <w:rFonts w:ascii="Times New Roman"/>
          <w:b w:val="false"/>
          <w:i w:val="false"/>
          <w:color w:val="000000"/>
          <w:sz w:val="28"/>
        </w:rPr>
        <w:t>
      Жамбыл көшесі № 1, 1б, 1/1, 1/3, 2, 2а, 3, 3/2, 3а, 4, 4а, 4/1, 5, 6/1, 6/2, 7, 7/1, 9, 10, 10/1, 10/2, 11, 11/2, 12, 13, 14, 15, 15а, 15/1, 15/2, 16, 17, 18, 18/1, 18/2, 19, 19а, 19/1, 20, 20а, 20/1, 20/2, 21, 21/1, 21/2, 22, 23, 24, 24/2, 25, 26а, 26/1, 26/2, 27, 28, 29, 29а, 29/1, 30, 31, 31а, 32, 33, 34, 35, 36, 37, 38, 39, 39а, 40, 40а, 41, 42, 44, 44а, 45, 46, 46б, 47, 48, 49, 50, 51, 51А, 53 үйлер.</w:t>
      </w:r>
    </w:p>
    <w:p>
      <w:pPr>
        <w:spacing w:after="0"/>
        <w:ind w:left="0"/>
        <w:jc w:val="both"/>
      </w:pPr>
      <w:r>
        <w:rPr>
          <w:rFonts w:ascii="Times New Roman"/>
          <w:b w:val="false"/>
          <w:i w:val="false"/>
          <w:color w:val="000000"/>
          <w:sz w:val="28"/>
        </w:rPr>
        <w:t>
      С.Жаштаев көшесі № 1, 1а, 2, 3а, 4, 4/1, 5, 5а, 6, 6в, 7, 7/5, 8, 9, 10, 10а, 11, 11б, 12, 12а, 13, 14, 15, 16, 17, 17/2, 18, 19, 20, 21, 22, 22а 23, 24, 25, 26, 26а, 27, 28, 28а, 29, 30, 31, 32, 33, 33а, 34а, 35, 35а, 36, 37, 37а, 38а, 38, 39а, 40, 41, 41а, 42, 43, 43а, 44, 45, 46, 47, 48, 49, 49а, 50, 50а үйлер.</w:t>
      </w:r>
    </w:p>
    <w:p>
      <w:pPr>
        <w:spacing w:after="0"/>
        <w:ind w:left="0"/>
        <w:jc w:val="both"/>
      </w:pPr>
      <w:r>
        <w:rPr>
          <w:rFonts w:ascii="Times New Roman"/>
          <w:b w:val="false"/>
          <w:i w:val="false"/>
          <w:color w:val="000000"/>
          <w:sz w:val="28"/>
        </w:rPr>
        <w:t>
      А.Қалыбеков көшесі № 20, 20а, 22, 23, 23а, 23/1, 24, 24а, 25а, 25/1, 25/2, 26/2, 27, 27а, 27б, 27/1, 27/2, 28, 29, 29/1, 30, 31, 31а, 31/1, 31/2, 31/3, 31/4, 31/8, 32, 33, 33/3, 34, 35, 36, 37, 37/1, 38, 38/2, 39, 39а, 41, 41а, 42, 42/1, 42/2, 43, 44, 45, 45а, 46, 47, 48, 49, 50, 51, 52, 52а, 53, 54, 54а, 56, 57, 58, 59, 61, 62, 62а, 63, 64а, 65, 66, 66а, 67, 68, 68а, 69, 70, 70а, 71, 71а үйлер.</w:t>
      </w:r>
    </w:p>
    <w:p>
      <w:pPr>
        <w:spacing w:after="0"/>
        <w:ind w:left="0"/>
        <w:jc w:val="both"/>
      </w:pPr>
      <w:r>
        <w:rPr>
          <w:rFonts w:ascii="Times New Roman"/>
          <w:b w:val="false"/>
          <w:i w:val="false"/>
          <w:color w:val="000000"/>
          <w:sz w:val="28"/>
        </w:rPr>
        <w:t>
      Л.Мұсабаев көшесі № 77, 77/5, 78, 79, 79а, 80, 81, 82, 83, 84, 84а, 85, 86, 87, 88, 89, 90, 91, 92, 93, 94, 95, 95а, 96, 97, 98, 98а, 99, 99а, 100, 101, 102, 102а, 103, 103а, 104, 105, 105а, 106, 107, 108, 109, 109а, 110, 111а, 111б, 112, 113, 114а, 115, 116, 116а, 117, 118, 119а, 119, 121, 123, 125, 127, 129 үйлер.</w:t>
      </w:r>
    </w:p>
    <w:p>
      <w:pPr>
        <w:spacing w:after="0"/>
        <w:ind w:left="0"/>
        <w:jc w:val="both"/>
      </w:pPr>
      <w:r>
        <w:rPr>
          <w:rFonts w:ascii="Times New Roman"/>
          <w:b w:val="false"/>
          <w:i w:val="false"/>
          <w:color w:val="000000"/>
          <w:sz w:val="28"/>
        </w:rPr>
        <w:t>
      К.Омаршаев көшесі № 23, 24, 24/1, 24/4, 25, 26, 27, 28, 29, 30, 31, 32, 33, 33а, 33б, 34, 35, 36, 37, 37а, 38, 39, 40, 41, 41а, 41б, 42, 43, 43а, 43р, 44, 44а, 45, 45а, 46, 47, 48, 49, 50, 51, 52, 53, 54, 54а, 55, 55а, 56, 57, 58, 58а, 59, 60, 62, 64, 66, 68, 70, 72, 74, 78, 80, 82, 84, 86, 86а үйлер.</w:t>
      </w:r>
    </w:p>
    <w:p>
      <w:pPr>
        <w:spacing w:after="0"/>
        <w:ind w:left="0"/>
        <w:jc w:val="both"/>
      </w:pPr>
      <w:r>
        <w:rPr>
          <w:rFonts w:ascii="Times New Roman"/>
          <w:b w:val="false"/>
          <w:i w:val="false"/>
          <w:color w:val="000000"/>
          <w:sz w:val="28"/>
        </w:rPr>
        <w:t>
      А.Нарбаев көшесі № 20, 20а, 21, 21/1, 21/2, 21/3, 21/4, 21/7, 21/8, 22, 23, 25, 27, 28, 29, 29а, 30, 31, 32, 33, 34, 35, 36, 37, 37а, 38, 39, 39а, 40, 41 үйлер.</w:t>
      </w:r>
    </w:p>
    <w:p>
      <w:pPr>
        <w:spacing w:after="0"/>
        <w:ind w:left="0"/>
        <w:jc w:val="both"/>
      </w:pPr>
      <w:r>
        <w:rPr>
          <w:rFonts w:ascii="Times New Roman"/>
          <w:b w:val="false"/>
          <w:i w:val="false"/>
          <w:color w:val="000000"/>
          <w:sz w:val="28"/>
        </w:rPr>
        <w:t>
      Қ.Аманжолов көшесі № 1в, 2а, 3, 4, 5/1, 5/2, 6, 6а, 7, 8, 9, 10, 12, 12а, 13, 14, 15, 15в, 15б, 16, 17, 17а, 18, 19, 19а, 20, 21, 22, 23, 24, 24а, 25, 26, 26а, 27, 28, 28а, 28б, 28в, 30, 32 үйлер.</w:t>
      </w:r>
    </w:p>
    <w:p>
      <w:pPr>
        <w:spacing w:after="0"/>
        <w:ind w:left="0"/>
        <w:jc w:val="both"/>
      </w:pPr>
      <w:r>
        <w:rPr>
          <w:rFonts w:ascii="Times New Roman"/>
          <w:b w:val="false"/>
          <w:i w:val="false"/>
          <w:color w:val="000000"/>
          <w:sz w:val="28"/>
        </w:rPr>
        <w:t>
      Абай көшесі № 93, 95, 95/1, 95/2, 96а, 97, 99, 99/1, 99а, 100, 101, 101/1, 101/2, 102, 102а, 103, 103/1, 103/2, 104, 105, 106, 107, 107/1, 108, 109, 110, 111, 111а, 111/1, 111/2, 112, 113, 113/2, 114, 114а, 115, 116а, 116б, 117, 117а, 119, 119а, 121, 121а, 123, 123а, 125, 127 үйлер.</w:t>
      </w:r>
    </w:p>
    <w:p>
      <w:pPr>
        <w:spacing w:after="0"/>
        <w:ind w:left="0"/>
        <w:jc w:val="both"/>
      </w:pPr>
      <w:r>
        <w:rPr>
          <w:rFonts w:ascii="Times New Roman"/>
          <w:b w:val="false"/>
          <w:i w:val="false"/>
          <w:color w:val="000000"/>
          <w:sz w:val="28"/>
        </w:rPr>
        <w:t>
      Қ.Таңатов көшесі № 16, 16/1, 16/2, 16а, 16б, 19, 19а, 19/1, 19/3, 19/4, 19/4а, 19/5, 19/8, 19/9, 21, 21/3, 21/6, 21/8, 22, 24, 25, 25а, 26, 26б, 27, 28, 29, 32, 32а үйлер.</w:t>
      </w:r>
    </w:p>
    <w:p>
      <w:pPr>
        <w:spacing w:after="0"/>
        <w:ind w:left="0"/>
        <w:jc w:val="both"/>
      </w:pPr>
      <w:r>
        <w:rPr>
          <w:rFonts w:ascii="Times New Roman"/>
          <w:b w:val="false"/>
          <w:i w:val="false"/>
          <w:color w:val="000000"/>
          <w:sz w:val="28"/>
        </w:rPr>
        <w:t>
      С.Малдыбеков көшесі № 15, 17, 19, 21, 24а, 24б, 30, 31, 32 үйлер.</w:t>
      </w:r>
    </w:p>
    <w:p>
      <w:pPr>
        <w:spacing w:after="0"/>
        <w:ind w:left="0"/>
        <w:jc w:val="both"/>
      </w:pPr>
      <w:r>
        <w:rPr>
          <w:rFonts w:ascii="Times New Roman"/>
          <w:b w:val="false"/>
          <w:i w:val="false"/>
          <w:color w:val="000000"/>
          <w:sz w:val="28"/>
        </w:rPr>
        <w:t>
      Әз Тәуке көшесі № 1, 2, 3, 4, 5, 6, 7, 8, 9, 10, 11, 12, 13, 14, 15, 16, 17, 18, 19, 20, 21, 22, 24, 26, 28 үйлер.</w:t>
      </w:r>
    </w:p>
    <w:p>
      <w:pPr>
        <w:spacing w:after="0"/>
        <w:ind w:left="0"/>
        <w:jc w:val="both"/>
      </w:pPr>
      <w:r>
        <w:rPr>
          <w:rFonts w:ascii="Times New Roman"/>
          <w:b w:val="false"/>
          <w:i w:val="false"/>
          <w:color w:val="000000"/>
          <w:sz w:val="28"/>
        </w:rPr>
        <w:t>
      Ә.Жүнісходжаев көшесі № 1, 1а, 1б, 2, 2а, 3, 4, 5, 7, 10, 11, 11а, 12, 13, 13а, 14, 14а, 15а, 19, 20, 22, 23, 24, 25а, 28, 30, 31, 31а, 32, 34, 34а, 35, 37, 38, 38/2, 39/1, 39/2, 40, 41, 42, 42/2, 43/1, 44, 45, 46, 47, 48, 48а, 50, 51, 51а, 53, 53а, 54, 55, 56, 57, 58, 59, 60, 61, 62, 63, 64, 65, 65а, 66, 66а, 68, 70, 70а, 74, 76, 78 үйлер.</w:t>
      </w:r>
    </w:p>
    <w:p>
      <w:pPr>
        <w:spacing w:after="0"/>
        <w:ind w:left="0"/>
        <w:jc w:val="both"/>
      </w:pPr>
      <w:r>
        <w:rPr>
          <w:rFonts w:ascii="Times New Roman"/>
          <w:b w:val="false"/>
          <w:i w:val="false"/>
          <w:color w:val="000000"/>
          <w:sz w:val="28"/>
        </w:rPr>
        <w:t>
      Ә.Құрбанұлы көшесі № 1, 2, 3, 4, 5, 6, 7, 8, 9, 10, 11, 12, 15, 16, 17, 18, 19, 20, 21, 22, 23, 23а, 24, 25, 25а, 26, 27, 28а, 30, 30а үйлер.</w:t>
      </w:r>
    </w:p>
    <w:p>
      <w:pPr>
        <w:spacing w:after="0"/>
        <w:ind w:left="0"/>
        <w:jc w:val="both"/>
      </w:pPr>
      <w:r>
        <w:rPr>
          <w:rFonts w:ascii="Times New Roman"/>
          <w:b w:val="false"/>
          <w:i w:val="false"/>
          <w:color w:val="000000"/>
          <w:sz w:val="28"/>
        </w:rPr>
        <w:t>
      Әйтеке би орамы № 1, 1а, 2, 3, 4, 4а, 5, 7, 8, 9, 10, 11, 12, 13, 15, 17, 18, 19, 21, 22, 23, 24а, 25, 27, 29, 31, 33, 35 үйлер.</w:t>
      </w:r>
    </w:p>
    <w:p>
      <w:pPr>
        <w:spacing w:after="0"/>
        <w:ind w:left="0"/>
        <w:jc w:val="both"/>
      </w:pPr>
      <w:r>
        <w:rPr>
          <w:rFonts w:ascii="Times New Roman"/>
          <w:b w:val="false"/>
          <w:i w:val="false"/>
          <w:color w:val="000000"/>
          <w:sz w:val="28"/>
        </w:rPr>
        <w:t>
      Байқоңыр көшесі № 3, 4, 5, 7, 8, 9 үйлер.</w:t>
      </w:r>
    </w:p>
    <w:p>
      <w:pPr>
        <w:spacing w:after="0"/>
        <w:ind w:left="0"/>
        <w:jc w:val="both"/>
      </w:pPr>
      <w:r>
        <w:rPr>
          <w:rFonts w:ascii="Times New Roman"/>
          <w:b w:val="false"/>
          <w:i w:val="false"/>
          <w:color w:val="000000"/>
          <w:sz w:val="28"/>
        </w:rPr>
        <w:t>
      З.Ахметов көшесі № 55, 57, 61, 67, 72, 73, 74 үйлер.</w:t>
      </w:r>
    </w:p>
    <w:p>
      <w:pPr>
        <w:spacing w:after="0"/>
        <w:ind w:left="0"/>
        <w:jc w:val="both"/>
      </w:pPr>
      <w:r>
        <w:rPr>
          <w:rFonts w:ascii="Times New Roman"/>
          <w:b w:val="false"/>
          <w:i w:val="false"/>
          <w:color w:val="000000"/>
          <w:sz w:val="28"/>
        </w:rPr>
        <w:t>
      Құрманғазы көшесі № 3, 5, 9, 11 үйлер.</w:t>
      </w:r>
    </w:p>
    <w:p>
      <w:pPr>
        <w:spacing w:after="0"/>
        <w:ind w:left="0"/>
        <w:jc w:val="both"/>
      </w:pPr>
      <w:r>
        <w:rPr>
          <w:rFonts w:ascii="Times New Roman"/>
          <w:b w:val="false"/>
          <w:i w:val="false"/>
          <w:color w:val="000000"/>
          <w:sz w:val="28"/>
        </w:rPr>
        <w:t>
      Баласағұн көшесі № 1, 1а, 4, 6, 6а үйлер.</w:t>
      </w:r>
    </w:p>
    <w:p>
      <w:pPr>
        <w:spacing w:after="0"/>
        <w:ind w:left="0"/>
        <w:jc w:val="both"/>
      </w:pPr>
      <w:r>
        <w:rPr>
          <w:rFonts w:ascii="Times New Roman"/>
          <w:b w:val="false"/>
          <w:i w:val="false"/>
          <w:color w:val="000000"/>
          <w:sz w:val="28"/>
        </w:rPr>
        <w:t>
      К.Қамбаров орамы № 2, 4, 5, 5а, 6, 7, 8, 10, 14, 15 үйлер.</w:t>
      </w:r>
    </w:p>
    <w:p>
      <w:pPr>
        <w:spacing w:after="0"/>
        <w:ind w:left="0"/>
        <w:jc w:val="both"/>
      </w:pPr>
      <w:r>
        <w:rPr>
          <w:rFonts w:ascii="Times New Roman"/>
          <w:b w:val="false"/>
          <w:i w:val="false"/>
          <w:color w:val="000000"/>
          <w:sz w:val="28"/>
        </w:rPr>
        <w:t>
      Заман көшесі № 6, 12, 12а үйлер.</w:t>
      </w:r>
    </w:p>
    <w:p>
      <w:pPr>
        <w:spacing w:after="0"/>
        <w:ind w:left="0"/>
        <w:jc w:val="both"/>
      </w:pPr>
      <w:r>
        <w:rPr>
          <w:rFonts w:ascii="Times New Roman"/>
          <w:b w:val="false"/>
          <w:i w:val="false"/>
          <w:color w:val="000000"/>
          <w:sz w:val="28"/>
        </w:rPr>
        <w:t>
      Таншолпан көшесі № 2а, 3, 4, 5, 6, 8 үйлер.</w:t>
      </w:r>
    </w:p>
    <w:p>
      <w:pPr>
        <w:spacing w:after="0"/>
        <w:ind w:left="0"/>
        <w:jc w:val="both"/>
      </w:pPr>
      <w:r>
        <w:rPr>
          <w:rFonts w:ascii="Times New Roman"/>
          <w:b w:val="false"/>
          <w:i w:val="false"/>
          <w:color w:val="000000"/>
          <w:sz w:val="28"/>
        </w:rPr>
        <w:t>
      Ж.Шанин көшесі № 5 үй</w:t>
      </w:r>
    </w:p>
    <w:p>
      <w:pPr>
        <w:spacing w:after="0"/>
        <w:ind w:left="0"/>
        <w:jc w:val="both"/>
      </w:pPr>
      <w:r>
        <w:rPr>
          <w:rFonts w:ascii="Times New Roman"/>
          <w:b w:val="false"/>
          <w:i w:val="false"/>
          <w:color w:val="000000"/>
          <w:sz w:val="28"/>
        </w:rPr>
        <w:t>
      Жетісай тұйығы №103, 103а үйлер.</w:t>
      </w:r>
    </w:p>
    <w:p>
      <w:pPr>
        <w:spacing w:after="0"/>
        <w:ind w:left="0"/>
        <w:jc w:val="both"/>
      </w:pPr>
      <w:r>
        <w:rPr>
          <w:rFonts w:ascii="Times New Roman"/>
          <w:b w:val="false"/>
          <w:i w:val="false"/>
          <w:color w:val="000000"/>
          <w:sz w:val="28"/>
        </w:rPr>
        <w:t>
      К.Спатаев көшесі № 7, 8, 9 үйлер.</w:t>
      </w:r>
    </w:p>
    <w:p>
      <w:pPr>
        <w:spacing w:after="0"/>
        <w:ind w:left="0"/>
        <w:jc w:val="both"/>
      </w:pPr>
      <w:r>
        <w:rPr>
          <w:rFonts w:ascii="Times New Roman"/>
          <w:b w:val="false"/>
          <w:i w:val="false"/>
          <w:color w:val="000000"/>
          <w:sz w:val="28"/>
        </w:rPr>
        <w:t>
      Ұлан көшесі № 5, 9, 10, 11, 12, 13, 14, 16, 18 үйлер.</w:t>
      </w:r>
    </w:p>
    <w:p>
      <w:pPr>
        <w:spacing w:after="0"/>
        <w:ind w:left="0"/>
        <w:jc w:val="both"/>
      </w:pPr>
      <w:r>
        <w:rPr>
          <w:rFonts w:ascii="Times New Roman"/>
          <w:b w:val="false"/>
          <w:i w:val="false"/>
          <w:color w:val="000000"/>
          <w:sz w:val="28"/>
        </w:rPr>
        <w:t>
      №194 сайлау учаскесі</w:t>
      </w:r>
    </w:p>
    <w:p>
      <w:pPr>
        <w:spacing w:after="0"/>
        <w:ind w:left="0"/>
        <w:jc w:val="both"/>
      </w:pPr>
      <w:r>
        <w:rPr>
          <w:rFonts w:ascii="Times New Roman"/>
          <w:b w:val="false"/>
          <w:i w:val="false"/>
          <w:color w:val="000000"/>
          <w:sz w:val="28"/>
        </w:rPr>
        <w:t>
      Орталығы: Жетісай қаласы, Л.Мұсабаев көшесі, №74 үй, Жетісай ауданы білім бөлімінің "М.Горький атындағы №1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А.Яссауи көшесі № 20, 22, 24, 26, 28, 30, 32, 34, 36, 38, 40, 42, 44, 46 үйлер</w:t>
      </w:r>
    </w:p>
    <w:p>
      <w:pPr>
        <w:spacing w:after="0"/>
        <w:ind w:left="0"/>
        <w:jc w:val="both"/>
      </w:pPr>
      <w:r>
        <w:rPr>
          <w:rFonts w:ascii="Times New Roman"/>
          <w:b w:val="false"/>
          <w:i w:val="false"/>
          <w:color w:val="000000"/>
          <w:sz w:val="28"/>
        </w:rPr>
        <w:t>
      Т.Дайрашев көшесі № 1, 3, 3/1, 3/3, 3/4, 5, 15, 15/1, 17, 17/3, 19, 21, 21/2, 25, 27, 31, 33 үйлер</w:t>
      </w:r>
    </w:p>
    <w:p>
      <w:pPr>
        <w:spacing w:after="0"/>
        <w:ind w:left="0"/>
        <w:jc w:val="both"/>
      </w:pPr>
      <w:r>
        <w:rPr>
          <w:rFonts w:ascii="Times New Roman"/>
          <w:b w:val="false"/>
          <w:i w:val="false"/>
          <w:color w:val="000000"/>
          <w:sz w:val="28"/>
        </w:rPr>
        <w:t>
      С.Сейфуллин көшесі № 1, 1а, 2, 2/1, 2/4, 2/5, 3, 3а, 3/2, 3/4, 3/7, 4, 4/1, 4/2, 5, 5/1, 5/2, 5/3, 6, 6/2, 6/4, 6/6, 7, 7/1, 7/2, 8, 8а, 16б, 20, 20а, 24, 24а үйлер М.Әуезов тұйығы № 1, 2, 3, 4, 5, 6, 7, 8, 9, 11 үйлер. А.Қалыбеков көшесі № 2, 3/1, 5, 7, 8, 8а, 8/1, 10, 10/1, 11, 11а, 12а, 12/1, 13, 13/1, 14, 14а, 14/1, 15, 16, 16а, 16а/1, 16б, 16/2, 17, 17/1, 17/2, 19, 19а, 19б, 19в, 19г, 19/1, 19/2, 19а/2, 19/3 үйлер.</w:t>
      </w:r>
    </w:p>
    <w:p>
      <w:pPr>
        <w:spacing w:after="0"/>
        <w:ind w:left="0"/>
        <w:jc w:val="both"/>
      </w:pPr>
      <w:r>
        <w:rPr>
          <w:rFonts w:ascii="Times New Roman"/>
          <w:b w:val="false"/>
          <w:i w:val="false"/>
          <w:color w:val="000000"/>
          <w:sz w:val="28"/>
        </w:rPr>
        <w:t>
      Л. Мұсабаев көшесі № 42, 42/1, 43, 44, 45, 45а, 46, 47, 47/2, 48, 49, 50, 51, 51/1, 51/2, 51а, 52, 53, 53а, 54, 55, 55/2, 55а, 56, 57, 58, 58а, 59, 60, 61, 61а, 62, 63, 63/1, 63/2, 64, 65, 65/1, 66, 67, 68, 69, 69а, 70, 71, 71/1, 72, 73, 73/9, 75, 75/1, 75/3, 75/4, 75а, 75б, 77, 77/3, 77/4 үйлер.</w:t>
      </w:r>
    </w:p>
    <w:p>
      <w:pPr>
        <w:spacing w:after="0"/>
        <w:ind w:left="0"/>
        <w:jc w:val="both"/>
      </w:pPr>
      <w:r>
        <w:rPr>
          <w:rFonts w:ascii="Times New Roman"/>
          <w:b w:val="false"/>
          <w:i w:val="false"/>
          <w:color w:val="000000"/>
          <w:sz w:val="28"/>
        </w:rPr>
        <w:t>
      З.Ахметов көшесі № 33, 36, 41, 42, 44, 46, 47, 50, 50/1, 50/2, 52, 52/1 үйлер.</w:t>
      </w:r>
    </w:p>
    <w:p>
      <w:pPr>
        <w:spacing w:after="0"/>
        <w:ind w:left="0"/>
        <w:jc w:val="both"/>
      </w:pPr>
      <w:r>
        <w:rPr>
          <w:rFonts w:ascii="Times New Roman"/>
          <w:b w:val="false"/>
          <w:i w:val="false"/>
          <w:color w:val="000000"/>
          <w:sz w:val="28"/>
        </w:rPr>
        <w:t>
      К.Омаршаев көшесі № 1, 1/1, 1/2, 2/1, 2/2, 4/1, 4/2, 4/3, 4/4, 6/1, 6/2, 7/1, 7/9, 7/10, 8, 8/1, 8/2, 8/3, 8/4, 9/1, 9/2, 10, 10/1, 10/2, 10/3, 11, 12, 12/1, 12/2, 12/3, 13, 13/2, 14, 14/1, 14/3, 14/4, 15, 15а, 16, 17, 18, 19, 20, 20/1, 20/2, 20/3, 20а, 21, 22, 22/1 үйлер.</w:t>
      </w:r>
    </w:p>
    <w:p>
      <w:pPr>
        <w:spacing w:after="0"/>
        <w:ind w:left="0"/>
        <w:jc w:val="both"/>
      </w:pPr>
      <w:r>
        <w:rPr>
          <w:rFonts w:ascii="Times New Roman"/>
          <w:b w:val="false"/>
          <w:i w:val="false"/>
          <w:color w:val="000000"/>
          <w:sz w:val="28"/>
        </w:rPr>
        <w:t>
      С.Қожанов көшесі № 144, 146, 146а, 150, 150а, 152, 156, 158, 160, 160а, 172а, 174, 174а, 176, 176а, 178а, 180, 180а, 182а, 184, 184а, 186, 188 үйлер.</w:t>
      </w:r>
    </w:p>
    <w:p>
      <w:pPr>
        <w:spacing w:after="0"/>
        <w:ind w:left="0"/>
        <w:jc w:val="both"/>
      </w:pPr>
      <w:r>
        <w:rPr>
          <w:rFonts w:ascii="Times New Roman"/>
          <w:b w:val="false"/>
          <w:i w:val="false"/>
          <w:color w:val="000000"/>
          <w:sz w:val="28"/>
        </w:rPr>
        <w:t>
      А.Нарбаев көшесі № 1/1, 1/2, 4б, 5, 6а, 7/1, 7/2, 8б, 9, 12/1, 12/2, 13, 14/1, 14/2, 15, 16 үйлер.</w:t>
      </w:r>
    </w:p>
    <w:p>
      <w:pPr>
        <w:spacing w:after="0"/>
        <w:ind w:left="0"/>
        <w:jc w:val="both"/>
      </w:pPr>
      <w:r>
        <w:rPr>
          <w:rFonts w:ascii="Times New Roman"/>
          <w:b w:val="false"/>
          <w:i w:val="false"/>
          <w:color w:val="000000"/>
          <w:sz w:val="28"/>
        </w:rPr>
        <w:t>
      Абай көшесі № 68, 69, 71, 73, 73/5, 73/6, 73/7, 73/9, 73/13, 73/15, 73а, 73а/9, 73б, 75/1, 75/3, 75/4, 75/5, 75/6, 75/12, 75/13, 75/14, 75/17, 75/18, 77, 77а, 88, 90, 92, 92а үйлер.</w:t>
      </w:r>
    </w:p>
    <w:p>
      <w:pPr>
        <w:spacing w:after="0"/>
        <w:ind w:left="0"/>
        <w:jc w:val="both"/>
      </w:pPr>
      <w:r>
        <w:rPr>
          <w:rFonts w:ascii="Times New Roman"/>
          <w:b w:val="false"/>
          <w:i w:val="false"/>
          <w:color w:val="000000"/>
          <w:sz w:val="28"/>
        </w:rPr>
        <w:t>
      М.Ықсанов көшесі № 1, 2, 3а, 5, 7/2, 1, 9, 11, 13, 15, 17, 19, 21, 23 үйлер.</w:t>
      </w:r>
    </w:p>
    <w:p>
      <w:pPr>
        <w:spacing w:after="0"/>
        <w:ind w:left="0"/>
        <w:jc w:val="both"/>
      </w:pPr>
      <w:r>
        <w:rPr>
          <w:rFonts w:ascii="Times New Roman"/>
          <w:b w:val="false"/>
          <w:i w:val="false"/>
          <w:color w:val="000000"/>
          <w:sz w:val="28"/>
        </w:rPr>
        <w:t>
      Ә.Байботаев көшесі № 2а, 2б, 2г, 2д, 1, 2/3, 3а, 3б, 3/1, 3/2, 4а, 4а/1, 5, 6а, 8а, 12а, 15/1, 15/2, 17, 18а, 19/4, 20, 21, 23, 25/1, 27/1, 27а/1, 29/1, 31/1, 31а/1, 37, 41, 43, 44, 45, 45а, 49, 51, 55, 55а, 59, 59а үйлер.</w:t>
      </w:r>
    </w:p>
    <w:p>
      <w:pPr>
        <w:spacing w:after="0"/>
        <w:ind w:left="0"/>
        <w:jc w:val="both"/>
      </w:pPr>
      <w:r>
        <w:rPr>
          <w:rFonts w:ascii="Times New Roman"/>
          <w:b w:val="false"/>
          <w:i w:val="false"/>
          <w:color w:val="000000"/>
          <w:sz w:val="28"/>
        </w:rPr>
        <w:t>
      Ж.Құлбаев көшесі № 1/1, 1а/1, 1а/2, 1/2, 3/1, 3/2, 3/3, 4/1, 4/2, 5/1, 5/2, 5/3, 6, 6/1, 6а/1, 7, 7/1, 7/2, 7/3, 8а, 8/1, 9/1, 9/3, 10/1, 11/1, 11/5, 12/1, 13/2, 13/4, 13/14, 14/1, 16/2, 17, 18 үйлер.</w:t>
      </w:r>
    </w:p>
    <w:p>
      <w:pPr>
        <w:spacing w:after="0"/>
        <w:ind w:left="0"/>
        <w:jc w:val="both"/>
      </w:pPr>
      <w:r>
        <w:rPr>
          <w:rFonts w:ascii="Times New Roman"/>
          <w:b w:val="false"/>
          <w:i w:val="false"/>
          <w:color w:val="000000"/>
          <w:sz w:val="28"/>
        </w:rPr>
        <w:t>
      Ш.Айманов көшесі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 үйлер.</w:t>
      </w:r>
    </w:p>
    <w:p>
      <w:pPr>
        <w:spacing w:after="0"/>
        <w:ind w:left="0"/>
        <w:jc w:val="both"/>
      </w:pPr>
      <w:r>
        <w:rPr>
          <w:rFonts w:ascii="Times New Roman"/>
          <w:b w:val="false"/>
          <w:i w:val="false"/>
          <w:color w:val="000000"/>
          <w:sz w:val="28"/>
        </w:rPr>
        <w:t>
      М.Әуезов көшесі № 22/1, 22/2, 22/3, 22/4, 22/5, 22/6, 22/7, 22/8, 22/9, 22/10, 22/11, 22/12, 22/13, 22/14, 22/15, 22/16, 22/17, 22/18 үйлер.</w:t>
      </w:r>
    </w:p>
    <w:p>
      <w:pPr>
        <w:spacing w:after="0"/>
        <w:ind w:left="0"/>
        <w:jc w:val="both"/>
      </w:pPr>
      <w:r>
        <w:rPr>
          <w:rFonts w:ascii="Times New Roman"/>
          <w:b w:val="false"/>
          <w:i w:val="false"/>
          <w:color w:val="000000"/>
          <w:sz w:val="28"/>
        </w:rPr>
        <w:t>
      Әл Фараби көшесі № 3, 3/1, 3/2, 4, 4/1, 4/2, 4/3, 5, 5а, 6, 7, 9, 10, 11а, 11, 11/2, 11/3, 11/5, 11/8, 11/9, 12, 14/1, 14/2, 14, 15, 15/4, 15/5, 16, 17а, 17, 17/8, 17/10, 18, 19, 19/3, 20, 21, 22, 23, 24, 25, 26, 27, 28, 29, 30, 32, 34, 36, 38, 40, 42, 44, 46, 50, 50а, 101, 136 үйлер.</w:t>
      </w:r>
    </w:p>
    <w:p>
      <w:pPr>
        <w:spacing w:after="0"/>
        <w:ind w:left="0"/>
        <w:jc w:val="both"/>
      </w:pPr>
      <w:r>
        <w:rPr>
          <w:rFonts w:ascii="Times New Roman"/>
          <w:b w:val="false"/>
          <w:i w:val="false"/>
          <w:color w:val="000000"/>
          <w:sz w:val="28"/>
        </w:rPr>
        <w:t>
      Қ.Таңатов көшесі № 1, 3, 4, 5, 6, 7, 9, 11, 13, 14, 15, 15а үйлер.</w:t>
      </w:r>
    </w:p>
    <w:p>
      <w:pPr>
        <w:spacing w:after="0"/>
        <w:ind w:left="0"/>
        <w:jc w:val="both"/>
      </w:pPr>
      <w:r>
        <w:rPr>
          <w:rFonts w:ascii="Times New Roman"/>
          <w:b w:val="false"/>
          <w:i w:val="false"/>
          <w:color w:val="000000"/>
          <w:sz w:val="28"/>
        </w:rPr>
        <w:t>
      Н.Жантурин көшесі № 1, 2, 3, 4, 5, 6, 7, 8, 9, 10, 11, 12, 13, 14, 15, 16, 17, 19, 68, 73 үйлер.</w:t>
      </w:r>
    </w:p>
    <w:p>
      <w:pPr>
        <w:spacing w:after="0"/>
        <w:ind w:left="0"/>
        <w:jc w:val="both"/>
      </w:pPr>
      <w:r>
        <w:rPr>
          <w:rFonts w:ascii="Times New Roman"/>
          <w:b w:val="false"/>
          <w:i w:val="false"/>
          <w:color w:val="000000"/>
          <w:sz w:val="28"/>
        </w:rPr>
        <w:t>
      С.Малдыбеков көшесі № 1, 2, 3, 5, 6, 7, 9, 10, 11, 12, 13, 14, 15, 16, 21, 22 үйлер.</w:t>
      </w:r>
    </w:p>
    <w:p>
      <w:pPr>
        <w:spacing w:after="0"/>
        <w:ind w:left="0"/>
        <w:jc w:val="both"/>
      </w:pPr>
      <w:r>
        <w:rPr>
          <w:rFonts w:ascii="Times New Roman"/>
          <w:b w:val="false"/>
          <w:i w:val="false"/>
          <w:color w:val="000000"/>
          <w:sz w:val="28"/>
        </w:rPr>
        <w:t>
      Ә.Қашаубаев көшесі № 73, 75, 75а, 77, 77а, 81, 83, 83а, 85, 87, 91, 93, 95, 97, 99, 110, 122, 114, 116, 118, 122, 124, 126, 128, 130, 132, 134, 136, 138, 140, 142, 146, 148, 150, 152, 156, 158 үйлер.</w:t>
      </w:r>
    </w:p>
    <w:p>
      <w:pPr>
        <w:spacing w:after="0"/>
        <w:ind w:left="0"/>
        <w:jc w:val="both"/>
      </w:pPr>
      <w:r>
        <w:rPr>
          <w:rFonts w:ascii="Times New Roman"/>
          <w:b w:val="false"/>
          <w:i w:val="false"/>
          <w:color w:val="000000"/>
          <w:sz w:val="28"/>
        </w:rPr>
        <w:t>
      И.Бектенов орамы № 6, 7, 8, 10, 12, 14, 16, 18, 20, 22, 41 үйлер.</w:t>
      </w:r>
    </w:p>
    <w:p>
      <w:pPr>
        <w:spacing w:after="0"/>
        <w:ind w:left="0"/>
        <w:jc w:val="both"/>
      </w:pPr>
      <w:r>
        <w:rPr>
          <w:rFonts w:ascii="Times New Roman"/>
          <w:b w:val="false"/>
          <w:i w:val="false"/>
          <w:color w:val="000000"/>
          <w:sz w:val="28"/>
        </w:rPr>
        <w:t>
      Т.Жайшыбеков көшесі № 1, 2, 3, 4, 6, 8, 9, 10, 11, 12 үйлер.</w:t>
      </w:r>
    </w:p>
    <w:p>
      <w:pPr>
        <w:spacing w:after="0"/>
        <w:ind w:left="0"/>
        <w:jc w:val="both"/>
      </w:pPr>
      <w:r>
        <w:rPr>
          <w:rFonts w:ascii="Times New Roman"/>
          <w:b w:val="false"/>
          <w:i w:val="false"/>
          <w:color w:val="000000"/>
          <w:sz w:val="28"/>
        </w:rPr>
        <w:t>
      Ф. Абдукаримова көшесі № 3/1, 4, 5, 6, 8, 11б, 12, 14, 16 үйлер.</w:t>
      </w:r>
    </w:p>
    <w:p>
      <w:pPr>
        <w:spacing w:after="0"/>
        <w:ind w:left="0"/>
        <w:jc w:val="both"/>
      </w:pPr>
      <w:r>
        <w:rPr>
          <w:rFonts w:ascii="Times New Roman"/>
          <w:b w:val="false"/>
          <w:i w:val="false"/>
          <w:color w:val="000000"/>
          <w:sz w:val="28"/>
        </w:rPr>
        <w:t>
      Абай тұйығы № 5, 7, 8, 18, 18а, 86 үйлер.</w:t>
      </w:r>
    </w:p>
    <w:p>
      <w:pPr>
        <w:spacing w:after="0"/>
        <w:ind w:left="0"/>
        <w:jc w:val="both"/>
      </w:pPr>
      <w:r>
        <w:rPr>
          <w:rFonts w:ascii="Times New Roman"/>
          <w:b w:val="false"/>
          <w:i w:val="false"/>
          <w:color w:val="000000"/>
          <w:sz w:val="28"/>
        </w:rPr>
        <w:t>
      Бостандық тұйығы № 1, 3, 5, 7, 9, 13, 15 үйлер.</w:t>
      </w:r>
    </w:p>
    <w:p>
      <w:pPr>
        <w:spacing w:after="0"/>
        <w:ind w:left="0"/>
        <w:jc w:val="both"/>
      </w:pPr>
      <w:r>
        <w:rPr>
          <w:rFonts w:ascii="Times New Roman"/>
          <w:b w:val="false"/>
          <w:i w:val="false"/>
          <w:color w:val="000000"/>
          <w:sz w:val="28"/>
        </w:rPr>
        <w:t>
      Қазығұрт орамы № 5, 7, 11,11а үйлер.</w:t>
      </w:r>
    </w:p>
    <w:p>
      <w:pPr>
        <w:spacing w:after="0"/>
        <w:ind w:left="0"/>
        <w:jc w:val="both"/>
      </w:pPr>
      <w:r>
        <w:rPr>
          <w:rFonts w:ascii="Times New Roman"/>
          <w:b w:val="false"/>
          <w:i w:val="false"/>
          <w:color w:val="000000"/>
          <w:sz w:val="28"/>
        </w:rPr>
        <w:t>
      Сарбаз көшесі № 1, 2, 3а, 4, 5, 6, 6/1 үйлер.</w:t>
      </w:r>
    </w:p>
    <w:p>
      <w:pPr>
        <w:spacing w:after="0"/>
        <w:ind w:left="0"/>
        <w:jc w:val="both"/>
      </w:pPr>
      <w:r>
        <w:rPr>
          <w:rFonts w:ascii="Times New Roman"/>
          <w:b w:val="false"/>
          <w:i w:val="false"/>
          <w:color w:val="000000"/>
          <w:sz w:val="28"/>
        </w:rPr>
        <w:t>
      Декабристер тұйығы № 4, 5, 6 үйлер</w:t>
      </w:r>
    </w:p>
    <w:p>
      <w:pPr>
        <w:spacing w:after="0"/>
        <w:ind w:left="0"/>
        <w:jc w:val="both"/>
      </w:pPr>
      <w:r>
        <w:rPr>
          <w:rFonts w:ascii="Times New Roman"/>
          <w:b w:val="false"/>
          <w:i w:val="false"/>
          <w:color w:val="000000"/>
          <w:sz w:val="28"/>
        </w:rPr>
        <w:t>
      Туражол көшесі № 1, 2, 3, 3а, 3/1, 4, 5, 5/1, 5/2, 5а, 6, 7. 7/1, 8, 9, 13, 15, 29, 44в үйлер.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195 сайлау учаскесі.</w:t>
      </w:r>
    </w:p>
    <w:p>
      <w:pPr>
        <w:spacing w:after="0"/>
        <w:ind w:left="0"/>
        <w:jc w:val="both"/>
      </w:pPr>
      <w:r>
        <w:rPr>
          <w:rFonts w:ascii="Times New Roman"/>
          <w:b w:val="false"/>
          <w:i w:val="false"/>
          <w:color w:val="000000"/>
          <w:sz w:val="28"/>
        </w:rPr>
        <w:t>
      Орталығы: Жетісай қаласы, М.Дулатов көшесі, №21 үй, Жетісай ауданы білім бөлімінің "Дінмұхамед Қонаев атындағы №9 IT-мектеп-лицей"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С.Ерубаев көшесі № 1, 11, 32, 35,2, 4 , 1а, 2а, 2б, 4, 4а, 6, 6а, 8, 8а, 10, 12, 14, 15, 16, 16а, 18, 20, 21, 22 үйлер.</w:t>
      </w:r>
    </w:p>
    <w:p>
      <w:pPr>
        <w:spacing w:after="0"/>
        <w:ind w:left="0"/>
        <w:jc w:val="both"/>
      </w:pPr>
      <w:r>
        <w:rPr>
          <w:rFonts w:ascii="Times New Roman"/>
          <w:b w:val="false"/>
          <w:i w:val="false"/>
          <w:color w:val="000000"/>
          <w:sz w:val="28"/>
        </w:rPr>
        <w:t>
      М.Әуезов көшесі № 5, 6, 7, 8, 9 үйлер.</w:t>
      </w:r>
    </w:p>
    <w:p>
      <w:pPr>
        <w:spacing w:after="0"/>
        <w:ind w:left="0"/>
        <w:jc w:val="both"/>
      </w:pPr>
      <w:r>
        <w:rPr>
          <w:rFonts w:ascii="Times New Roman"/>
          <w:b w:val="false"/>
          <w:i w:val="false"/>
          <w:color w:val="000000"/>
          <w:sz w:val="28"/>
        </w:rPr>
        <w:t>
      Қ.Қайсенов көшесі № 2, 4, 6, 8, 10, 12, 18, 47, 49, 51, 53, 55, 59, 61, 63, 65, 67 үйлер.</w:t>
      </w:r>
    </w:p>
    <w:p>
      <w:pPr>
        <w:spacing w:after="0"/>
        <w:ind w:left="0"/>
        <w:jc w:val="both"/>
      </w:pPr>
      <w:r>
        <w:rPr>
          <w:rFonts w:ascii="Times New Roman"/>
          <w:b w:val="false"/>
          <w:i w:val="false"/>
          <w:color w:val="000000"/>
          <w:sz w:val="28"/>
        </w:rPr>
        <w:t>
      Р.Қошқарбаев көшесі № 1, 2, 3, 4, 5, 6, 7, 8, 9, 10, 11, 12, 13, 14, 15, 15/4, 16, 18, 20, 22, 24 үйлер.</w:t>
      </w:r>
    </w:p>
    <w:p>
      <w:pPr>
        <w:spacing w:after="0"/>
        <w:ind w:left="0"/>
        <w:jc w:val="both"/>
      </w:pPr>
      <w:r>
        <w:rPr>
          <w:rFonts w:ascii="Times New Roman"/>
          <w:b w:val="false"/>
          <w:i w:val="false"/>
          <w:color w:val="000000"/>
          <w:sz w:val="28"/>
        </w:rPr>
        <w:t>
      С.Рахимов көшесі № 1, 2, 3, 4, 5, 6, 7, 8, 10 үйлер.</w:t>
      </w:r>
    </w:p>
    <w:p>
      <w:pPr>
        <w:spacing w:after="0"/>
        <w:ind w:left="0"/>
        <w:jc w:val="both"/>
      </w:pPr>
      <w:r>
        <w:rPr>
          <w:rFonts w:ascii="Times New Roman"/>
          <w:b w:val="false"/>
          <w:i w:val="false"/>
          <w:color w:val="000000"/>
          <w:sz w:val="28"/>
        </w:rPr>
        <w:t>
      М.Дулатов көшесі № 15, 17, 18, 19, 20, 21, 22, 23, 24, 25, 26, 27, 28, 29, 30, 31, 32, 33, 34, 35, 36, 38, 40, 41, 42, 48, 50, 81 үйлер. Амангелді көшесі № 64, 65, 67, 71, 72, 73, 75, 77, 79, 83, 83а, 85а, 87а, 89, 91, 93, 97 үйлер.</w:t>
      </w:r>
    </w:p>
    <w:p>
      <w:pPr>
        <w:spacing w:after="0"/>
        <w:ind w:left="0"/>
        <w:jc w:val="both"/>
      </w:pPr>
      <w:r>
        <w:rPr>
          <w:rFonts w:ascii="Times New Roman"/>
          <w:b w:val="false"/>
          <w:i w:val="false"/>
          <w:color w:val="000000"/>
          <w:sz w:val="28"/>
        </w:rPr>
        <w:t>
      Дәулеткерей көшесі № 2, 4, 6, 8, 10, 12, 14, 14/а, 14/1а, 14/б, 14/1б, 16, 18, 20, 22, 24, 26, 28, 30, 32, 34 үйлер.</w:t>
      </w:r>
    </w:p>
    <w:p>
      <w:pPr>
        <w:spacing w:after="0"/>
        <w:ind w:left="0"/>
        <w:jc w:val="both"/>
      </w:pPr>
      <w:r>
        <w:rPr>
          <w:rFonts w:ascii="Times New Roman"/>
          <w:b w:val="false"/>
          <w:i w:val="false"/>
          <w:color w:val="000000"/>
          <w:sz w:val="28"/>
        </w:rPr>
        <w:t>
      Абылай хан көшесі № 1, 15, 16 үйлер.</w:t>
      </w:r>
    </w:p>
    <w:p>
      <w:pPr>
        <w:spacing w:after="0"/>
        <w:ind w:left="0"/>
        <w:jc w:val="both"/>
      </w:pPr>
      <w:r>
        <w:rPr>
          <w:rFonts w:ascii="Times New Roman"/>
          <w:b w:val="false"/>
          <w:i w:val="false"/>
          <w:color w:val="000000"/>
          <w:sz w:val="28"/>
        </w:rPr>
        <w:t>
      Ә.Бөкейханов көшесі № 1, 2, 3, 4, 5, 10/2, 10а/2, 10/7, 10/9, 10/11, 12, 17, 18, 18/7, 18/8, 19, 20, 21 үйлер.</w:t>
      </w:r>
    </w:p>
    <w:p>
      <w:pPr>
        <w:spacing w:after="0"/>
        <w:ind w:left="0"/>
        <w:jc w:val="both"/>
      </w:pPr>
      <w:r>
        <w:rPr>
          <w:rFonts w:ascii="Times New Roman"/>
          <w:b w:val="false"/>
          <w:i w:val="false"/>
          <w:color w:val="000000"/>
          <w:sz w:val="28"/>
        </w:rPr>
        <w:t>
      Д.Әлжанов көшесі № 1, 2, 4, 5, 6, 7, 8, 9, 9/1, 9/2, 10, 11, 16, 17, 18, 22, 24, 25, 27, 30, 34, 36, 38, 46 үйлер.</w:t>
      </w:r>
    </w:p>
    <w:p>
      <w:pPr>
        <w:spacing w:after="0"/>
        <w:ind w:left="0"/>
        <w:jc w:val="both"/>
      </w:pPr>
      <w:r>
        <w:rPr>
          <w:rFonts w:ascii="Times New Roman"/>
          <w:b w:val="false"/>
          <w:i w:val="false"/>
          <w:color w:val="000000"/>
          <w:sz w:val="28"/>
        </w:rPr>
        <w:t>
      Т.Тәжібаев көшесі № 1, 2, 3, 3/5, 4, 5, 6, 7, 8, 9, 10, 11, 12, 13, 14, 15, 16, 17, 18, 19, 20, 20а, 21, 22, 23, 24, 25,26, 27, 28, 29, 31, 33, 35, 37, 46, 47, 48, 49, 50, 51, 52, 53, 54, 55, 56, 57, 58, 59, 60, 61, 62, 63, 65, 67 үйлер.</w:t>
      </w:r>
    </w:p>
    <w:p>
      <w:pPr>
        <w:spacing w:after="0"/>
        <w:ind w:left="0"/>
        <w:jc w:val="both"/>
      </w:pPr>
      <w:r>
        <w:rPr>
          <w:rFonts w:ascii="Times New Roman"/>
          <w:b w:val="false"/>
          <w:i w:val="false"/>
          <w:color w:val="000000"/>
          <w:sz w:val="28"/>
        </w:rPr>
        <w:t>
      А.Емешов көшесі № 1, 2, 3, 4, 5, 6, 7, 8, 9, 10, 11, 12, 13, 14, 15, 16, 17, 18, 19, 20, 20а, 21, 22, 23, 24, 25, 26, 27, 28, 29, 30, 31, 32, 33, 34, 35, 35а, 36, 37, 38, 39, 40, 41, 42, 43, 44, 45, 46, 47, 48, 49, 50, 51, 52, 53, 54, 55, 56, 57, 58, 59, 60, 61, 62, 63, 64, 65, 66, 67, 68, 69, 70, 72, 74 үйлер.</w:t>
      </w:r>
    </w:p>
    <w:p>
      <w:pPr>
        <w:spacing w:after="0"/>
        <w:ind w:left="0"/>
        <w:jc w:val="both"/>
      </w:pPr>
      <w:r>
        <w:rPr>
          <w:rFonts w:ascii="Times New Roman"/>
          <w:b w:val="false"/>
          <w:i w:val="false"/>
          <w:color w:val="000000"/>
          <w:sz w:val="28"/>
        </w:rPr>
        <w:t>
      Е.Иманбердиев көшесі № 1, 2, 3, 3а, 4, 5, 6, 7, 8, 9, 10, 11, 12, 13, 14, 15, 16, 17, 18, 18а, 19, 20, 21, 22, 23, 24, 25, 26, 27, 28, 29 үйлер.</w:t>
      </w:r>
    </w:p>
    <w:p>
      <w:pPr>
        <w:spacing w:after="0"/>
        <w:ind w:left="0"/>
        <w:jc w:val="both"/>
      </w:pPr>
      <w:r>
        <w:rPr>
          <w:rFonts w:ascii="Times New Roman"/>
          <w:b w:val="false"/>
          <w:i w:val="false"/>
          <w:color w:val="000000"/>
          <w:sz w:val="28"/>
        </w:rPr>
        <w:t>
      Мұса Жалил көшесі № 1, 1а, 2, 3, 4, 5, 5а, 6, 6а, 6а/1, 6а/2, 7, 8, 9, 10, 11, 12, 13, 14, 15, 16, 17, 18, 19, 20, 21, 22, 23, 24, 25, 26, 27, 28, 29, 30, 31, 32, 33, 34, 35, 36, 37, 38, 39, 40, 41, 42, 43, 44, 45, 46, 47, 48, 49 үйлер.</w:t>
      </w:r>
    </w:p>
    <w:p>
      <w:pPr>
        <w:spacing w:after="0"/>
        <w:ind w:left="0"/>
        <w:jc w:val="both"/>
      </w:pPr>
      <w:r>
        <w:rPr>
          <w:rFonts w:ascii="Times New Roman"/>
          <w:b w:val="false"/>
          <w:i w:val="false"/>
          <w:color w:val="000000"/>
          <w:sz w:val="28"/>
        </w:rPr>
        <w:t>
      Естай көшесі № 1, 2, 3, 4, 5, 6, 7, 8, 9, 10, 12, 13, 14, 15, 16, 17, 19, 20 үйлер.</w:t>
      </w:r>
    </w:p>
    <w:p>
      <w:pPr>
        <w:spacing w:after="0"/>
        <w:ind w:left="0"/>
        <w:jc w:val="both"/>
      </w:pPr>
      <w:r>
        <w:rPr>
          <w:rFonts w:ascii="Times New Roman"/>
          <w:b w:val="false"/>
          <w:i w:val="false"/>
          <w:color w:val="000000"/>
          <w:sz w:val="28"/>
        </w:rPr>
        <w:t>
      Ж.Байтенов көшесі № 2, 3, 4, 5, 6, 7, 8, 9, 10, 11, 12, 13, 14, 15, 16, 17, 18, 19, 20, 21, 22, 23, 24, 25, 26, 27, 28, 29, 30, 40, 42, 44, 46, 48, 50, 52, 56, 58, 60, 62 үйлер.</w:t>
      </w:r>
    </w:p>
    <w:p>
      <w:pPr>
        <w:spacing w:after="0"/>
        <w:ind w:left="0"/>
        <w:jc w:val="both"/>
      </w:pPr>
      <w:r>
        <w:rPr>
          <w:rFonts w:ascii="Times New Roman"/>
          <w:b w:val="false"/>
          <w:i w:val="false"/>
          <w:color w:val="000000"/>
          <w:sz w:val="28"/>
        </w:rPr>
        <w:t>
      У.Оспанов көшесі № 1, 2, 3, 4, 5, 6, 7, 8, 9, 9а, 10, 11, 12, 13, 14, 15, 16, 16/б, 17, 18, 19, 20, 21, 22, 23, 24, 25, 26, 27, 28, 29, 30, 31, 32, 33, 34, 35, 36, 37, 38, 39, 40, 41, 42, 43, 44, 45, 47, 49, 51, 53, 55, 57, 59, 61, 63, 65, 67, 69, 71, 73, 75 үйлер.</w:t>
      </w:r>
    </w:p>
    <w:p>
      <w:pPr>
        <w:spacing w:after="0"/>
        <w:ind w:left="0"/>
        <w:jc w:val="both"/>
      </w:pPr>
      <w:r>
        <w:rPr>
          <w:rFonts w:ascii="Times New Roman"/>
          <w:b w:val="false"/>
          <w:i w:val="false"/>
          <w:color w:val="000000"/>
          <w:sz w:val="28"/>
        </w:rPr>
        <w:t>
      Қарашаңырақ көшесі № 2, 2а, 4, 7, 11, 11а, 12, 14, 15 үйлер.</w:t>
      </w:r>
    </w:p>
    <w:p>
      <w:pPr>
        <w:spacing w:after="0"/>
        <w:ind w:left="0"/>
        <w:jc w:val="both"/>
      </w:pPr>
      <w:r>
        <w:rPr>
          <w:rFonts w:ascii="Times New Roman"/>
          <w:b w:val="false"/>
          <w:i w:val="false"/>
          <w:color w:val="000000"/>
          <w:sz w:val="28"/>
        </w:rPr>
        <w:t>
      Қостобе көшесі №17 үй.</w:t>
      </w:r>
    </w:p>
    <w:p>
      <w:pPr>
        <w:spacing w:after="0"/>
        <w:ind w:left="0"/>
        <w:jc w:val="both"/>
      </w:pPr>
      <w:r>
        <w:rPr>
          <w:rFonts w:ascii="Times New Roman"/>
          <w:b w:val="false"/>
          <w:i w:val="false"/>
          <w:color w:val="000000"/>
          <w:sz w:val="28"/>
        </w:rPr>
        <w:t>
      Жаңа құрылыс көшесі № 2, 3, 11 үйлер.</w:t>
      </w:r>
    </w:p>
    <w:p>
      <w:pPr>
        <w:spacing w:after="0"/>
        <w:ind w:left="0"/>
        <w:jc w:val="both"/>
      </w:pPr>
      <w:r>
        <w:rPr>
          <w:rFonts w:ascii="Times New Roman"/>
          <w:b w:val="false"/>
          <w:i w:val="false"/>
          <w:color w:val="000000"/>
          <w:sz w:val="28"/>
        </w:rPr>
        <w:t>
      Жоба көшесі № 1, 2, 3, 4, 4а, 4б, 5, 5в, 6, 7, 8, 10, 11, 12, 15, 19, 22а үйлер.</w:t>
      </w:r>
    </w:p>
    <w:p>
      <w:pPr>
        <w:spacing w:after="0"/>
        <w:ind w:left="0"/>
        <w:jc w:val="both"/>
      </w:pPr>
      <w:r>
        <w:rPr>
          <w:rFonts w:ascii="Times New Roman"/>
          <w:b w:val="false"/>
          <w:i w:val="false"/>
          <w:color w:val="000000"/>
          <w:sz w:val="28"/>
        </w:rPr>
        <w:t>
      № 196 сайлау учаскесі.</w:t>
      </w:r>
    </w:p>
    <w:p>
      <w:pPr>
        <w:spacing w:after="0"/>
        <w:ind w:left="0"/>
        <w:jc w:val="both"/>
      </w:pPr>
      <w:r>
        <w:rPr>
          <w:rFonts w:ascii="Times New Roman"/>
          <w:b w:val="false"/>
          <w:i w:val="false"/>
          <w:color w:val="000000"/>
          <w:sz w:val="28"/>
        </w:rPr>
        <w:t>
      Орталығы: Жетісай қаласы, Амангелді көшесі, №9А үй, Жетісай аудандық мәдениет және тілдерді дамыту бөлімінің "Жетісай аудандық мәдениет үйі"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Ғ.Мүсірепов көшесі № 1, 2, 3, 4, 5, 6, 7, 8, 9, 10, 11, 12, 13, 14, 16, 17, 18, 19, 20, 21, 22, 23, 24, 25, 26, 27, 28, 31, 32, 36, 37, 38, 40, 42, 43, 44, 45 46, 48, 51, 52, 54, 56, 58, 60, 62 үйлер.</w:t>
      </w:r>
    </w:p>
    <w:p>
      <w:pPr>
        <w:spacing w:after="0"/>
        <w:ind w:left="0"/>
        <w:jc w:val="both"/>
      </w:pPr>
      <w:r>
        <w:rPr>
          <w:rFonts w:ascii="Times New Roman"/>
          <w:b w:val="false"/>
          <w:i w:val="false"/>
          <w:color w:val="000000"/>
          <w:sz w:val="28"/>
        </w:rPr>
        <w:t>
      Сүгір көшесі № 2, 3, 4, 6, 7, 8, 9, 10, 12, 24 үйлер.</w:t>
      </w:r>
    </w:p>
    <w:p>
      <w:pPr>
        <w:spacing w:after="0"/>
        <w:ind w:left="0"/>
        <w:jc w:val="both"/>
      </w:pPr>
      <w:r>
        <w:rPr>
          <w:rFonts w:ascii="Times New Roman"/>
          <w:b w:val="false"/>
          <w:i w:val="false"/>
          <w:color w:val="000000"/>
          <w:sz w:val="28"/>
        </w:rPr>
        <w:t>
      Сүйінбай көшесі № 1, 2, 3, 4, 5, 6, 7, 8, 9, 10, 11, 12, 13, 14, 15, 18, 19, 20, 21, 22, 23, 24, 25 үйлер.</w:t>
      </w:r>
    </w:p>
    <w:p>
      <w:pPr>
        <w:spacing w:after="0"/>
        <w:ind w:left="0"/>
        <w:jc w:val="both"/>
      </w:pPr>
      <w:r>
        <w:rPr>
          <w:rFonts w:ascii="Times New Roman"/>
          <w:b w:val="false"/>
          <w:i w:val="false"/>
          <w:color w:val="000000"/>
          <w:sz w:val="28"/>
        </w:rPr>
        <w:t>
      А.Яссауи көшесі № 1, 1а, 1д, 1б, 1р, 2, 2а, 2в, 2/2, 3, 3а, 3в, 3г, 3д, 4, 5, 6, 7, 9, 10, 11, 12, 13, 14, 15, 16, 17, 18, 18б, 19, 19а, 20б, 20в, 20г, 21, 23, 24, 25а, 25, 26, 27, 28, 29а, 29, 30, 31, 31б, 31в, 32, 33а, 33, 34, 35а, 35, 36, 37, 37а, 38, 39а, 39, 40, 40а, 41а, 42, 43, 44, 45, 46, 46а, 47 үйлер.</w:t>
      </w:r>
    </w:p>
    <w:p>
      <w:pPr>
        <w:spacing w:after="0"/>
        <w:ind w:left="0"/>
        <w:jc w:val="both"/>
      </w:pPr>
      <w:r>
        <w:rPr>
          <w:rFonts w:ascii="Times New Roman"/>
          <w:b w:val="false"/>
          <w:i w:val="false"/>
          <w:color w:val="000000"/>
          <w:sz w:val="28"/>
        </w:rPr>
        <w:t>
      Л.Кан көшесі № 1, 3, 5, 6, 8, 9, 10, 12, 13, 15, 16, 17, 19, 20, 21, 22, 23, 24, 25, 26, 27, 28, 29, 30а, 30, 31, 32, 33, 35, 37 .үйлер.</w:t>
      </w:r>
    </w:p>
    <w:p>
      <w:pPr>
        <w:spacing w:after="0"/>
        <w:ind w:left="0"/>
        <w:jc w:val="both"/>
      </w:pPr>
      <w:r>
        <w:rPr>
          <w:rFonts w:ascii="Times New Roman"/>
          <w:b w:val="false"/>
          <w:i w:val="false"/>
          <w:color w:val="000000"/>
          <w:sz w:val="28"/>
        </w:rPr>
        <w:t>
      Жоба көшесі № 1, 2, 3, 4, 5, 6, 8, 13, 15, 21, 27, 29 үйлер.</w:t>
      </w:r>
    </w:p>
    <w:p>
      <w:pPr>
        <w:spacing w:after="0"/>
        <w:ind w:left="0"/>
        <w:jc w:val="both"/>
      </w:pPr>
      <w:r>
        <w:rPr>
          <w:rFonts w:ascii="Times New Roman"/>
          <w:b w:val="false"/>
          <w:i w:val="false"/>
          <w:color w:val="000000"/>
          <w:sz w:val="28"/>
        </w:rPr>
        <w:t>
      Мәди көшесі № 1, 3, 4, 5, 7, 8, 9, 10, 12, 13 үйлер.</w:t>
      </w:r>
    </w:p>
    <w:p>
      <w:pPr>
        <w:spacing w:after="0"/>
        <w:ind w:left="0"/>
        <w:jc w:val="both"/>
      </w:pPr>
      <w:r>
        <w:rPr>
          <w:rFonts w:ascii="Times New Roman"/>
          <w:b w:val="false"/>
          <w:i w:val="false"/>
          <w:color w:val="000000"/>
          <w:sz w:val="28"/>
        </w:rPr>
        <w:t>
      М.Маметова көшесі № 3, 5, 7, 9, 11, 17, 19, 21, 23 үйлер.</w:t>
      </w:r>
    </w:p>
    <w:p>
      <w:pPr>
        <w:spacing w:after="0"/>
        <w:ind w:left="0"/>
        <w:jc w:val="both"/>
      </w:pPr>
      <w:r>
        <w:rPr>
          <w:rFonts w:ascii="Times New Roman"/>
          <w:b w:val="false"/>
          <w:i w:val="false"/>
          <w:color w:val="000000"/>
          <w:sz w:val="28"/>
        </w:rPr>
        <w:t>
      Л.Мұсабаев көшесі № 1, 2, 3, 4, 5, 6, 7, 8, 9, 10, 12, 14, 15, 16, 17, 18, 19, 20, 22, 23, 24, 27, 30, 32, 33, 35 үйлер.</w:t>
      </w:r>
    </w:p>
    <w:p>
      <w:pPr>
        <w:spacing w:after="0"/>
        <w:ind w:left="0"/>
        <w:jc w:val="both"/>
      </w:pPr>
      <w:r>
        <w:rPr>
          <w:rFonts w:ascii="Times New Roman"/>
          <w:b w:val="false"/>
          <w:i w:val="false"/>
          <w:color w:val="000000"/>
          <w:sz w:val="28"/>
        </w:rPr>
        <w:t>
      С.Мұқанов көшесі № 1, 2, 3, 4, 5, 6, 7, 8, 10, 13, 15, 17, 19, 23, 25, 27, 29, 31, 33, 35, 37 үйлер.</w:t>
      </w:r>
    </w:p>
    <w:p>
      <w:pPr>
        <w:spacing w:after="0"/>
        <w:ind w:left="0"/>
        <w:jc w:val="both"/>
      </w:pPr>
      <w:r>
        <w:rPr>
          <w:rFonts w:ascii="Times New Roman"/>
          <w:b w:val="false"/>
          <w:i w:val="false"/>
          <w:color w:val="000000"/>
          <w:sz w:val="28"/>
        </w:rPr>
        <w:t>
      Б.Нұрбеков көшесі № 1, 1а, 1б, 2, 3, 4, 5, 6, 7, 8, 9, 10, 11, 12, 13, 14, 15, 16, 18, 19, 21, 23, 24, 25, 26, 27, 28, 29, 30, 31, 32, 33, 34, 35, 36, 37, 38, 40, 46, 48, 50 үйлер.</w:t>
      </w:r>
    </w:p>
    <w:p>
      <w:pPr>
        <w:spacing w:after="0"/>
        <w:ind w:left="0"/>
        <w:jc w:val="both"/>
      </w:pPr>
      <w:r>
        <w:rPr>
          <w:rFonts w:ascii="Times New Roman"/>
          <w:b w:val="false"/>
          <w:i w:val="false"/>
          <w:color w:val="000000"/>
          <w:sz w:val="28"/>
        </w:rPr>
        <w:t>
      Н.Оңдасынов көшесі № 1, 2, 3, 4, 5, 6, 8, 9, 10, 12, 14, 16, 21, 22, 24, 26, 28, 30 үйлер.</w:t>
      </w:r>
    </w:p>
    <w:p>
      <w:pPr>
        <w:spacing w:after="0"/>
        <w:ind w:left="0"/>
        <w:jc w:val="both"/>
      </w:pPr>
      <w:r>
        <w:rPr>
          <w:rFonts w:ascii="Times New Roman"/>
          <w:b w:val="false"/>
          <w:i w:val="false"/>
          <w:color w:val="000000"/>
          <w:sz w:val="28"/>
        </w:rPr>
        <w:t>
      Ш. Ділдабеков көшесі № 1, 2, 4, 8, 10, 12, 14, 16 үйлер.</w:t>
      </w:r>
    </w:p>
    <w:p>
      <w:pPr>
        <w:spacing w:after="0"/>
        <w:ind w:left="0"/>
        <w:jc w:val="both"/>
      </w:pPr>
      <w:r>
        <w:rPr>
          <w:rFonts w:ascii="Times New Roman"/>
          <w:b w:val="false"/>
          <w:i w:val="false"/>
          <w:color w:val="000000"/>
          <w:sz w:val="28"/>
        </w:rPr>
        <w:t>
      Абай көшесі № 1, 2, 3, 5, 6, 7, 8, 9, 10, 11, 12, 13, 14, 15, 16, 17, 18, 19, 20, 21, 22, 23, 24, 25, 26, 26а, 27, 28, 29, 29а, 30, 31, 32, 33, 34, 35, 36, 37, 38, 39, 40, 41, 42, 43, 44, 45, 46, 47, 48, 49, 51, 52, 53, 54, 55, 56, 57, 58, 59, 61, 63 үйлер. Қ.Абдалиев көшесі № 2, 4, 6, 7, 10, 12, 14 үйлер.</w:t>
      </w:r>
    </w:p>
    <w:p>
      <w:pPr>
        <w:spacing w:after="0"/>
        <w:ind w:left="0"/>
        <w:jc w:val="both"/>
      </w:pPr>
      <w:r>
        <w:rPr>
          <w:rFonts w:ascii="Times New Roman"/>
          <w:b w:val="false"/>
          <w:i w:val="false"/>
          <w:color w:val="000000"/>
          <w:sz w:val="28"/>
        </w:rPr>
        <w:t>
      Н.Жүнісхожаев көшесі № 1, 2, 3, 4, 5, 6, 7, 8, 9, 15, 17, 25, 31 үйлер.</w:t>
      </w:r>
    </w:p>
    <w:p>
      <w:pPr>
        <w:spacing w:after="0"/>
        <w:ind w:left="0"/>
        <w:jc w:val="both"/>
      </w:pPr>
      <w:r>
        <w:rPr>
          <w:rFonts w:ascii="Times New Roman"/>
          <w:b w:val="false"/>
          <w:i w:val="false"/>
          <w:color w:val="000000"/>
          <w:sz w:val="28"/>
        </w:rPr>
        <w:t>
      З.Ахметов көшесі № 1, 2, 3, 4, 5, 6, 7, 8, 12, 13, 14, 15, 16, 17, 18, 19, 20, 21, 22, 23, 24, 25, 26, 27, 28, 31, 32, үйлер.</w:t>
      </w:r>
    </w:p>
    <w:p>
      <w:pPr>
        <w:spacing w:after="0"/>
        <w:ind w:left="0"/>
        <w:jc w:val="both"/>
      </w:pPr>
      <w:r>
        <w:rPr>
          <w:rFonts w:ascii="Times New Roman"/>
          <w:b w:val="false"/>
          <w:i w:val="false"/>
          <w:color w:val="000000"/>
          <w:sz w:val="28"/>
        </w:rPr>
        <w:t>
      Н.Айдаров көшесі № 1, 2, 3, 4, 5, 6, 7, 8, 10, 12, 13, 14, 16, 18, 20, 22, 24, 26, 28, 30, 32, 34, 36, 40, 42, 44 үйлер.</w:t>
      </w:r>
    </w:p>
    <w:p>
      <w:pPr>
        <w:spacing w:after="0"/>
        <w:ind w:left="0"/>
        <w:jc w:val="both"/>
      </w:pPr>
      <w:r>
        <w:rPr>
          <w:rFonts w:ascii="Times New Roman"/>
          <w:b w:val="false"/>
          <w:i w:val="false"/>
          <w:color w:val="000000"/>
          <w:sz w:val="28"/>
        </w:rPr>
        <w:t>
      Амангелді көшесі № 1, 5, 7, 9, 10, 11, 12, 14, 15, 16, 17, 20, 21, 22 үйлер.</w:t>
      </w:r>
    </w:p>
    <w:p>
      <w:pPr>
        <w:spacing w:after="0"/>
        <w:ind w:left="0"/>
        <w:jc w:val="both"/>
      </w:pPr>
      <w:r>
        <w:rPr>
          <w:rFonts w:ascii="Times New Roman"/>
          <w:b w:val="false"/>
          <w:i w:val="false"/>
          <w:color w:val="000000"/>
          <w:sz w:val="28"/>
        </w:rPr>
        <w:t>
      Қ.Аралбаев көшесі № 1, 2, 3, 4, 5, 6, 7, 8, 10, 11, 12, 13, 14, 15, 16, 16а, 17, 18, 19, 19а, 20а, 20, 21, 22, 23, 24, 25, 26, 27, 28, 29, 30, 31, 32, 33, 34, 35, 35, 36, 37, 38, 39, 40, 41, 42, 43, 44, 45, 46, 47, 49, 48, 50, 51, 52, 53, 54, 55, 56, 57, 59, 61 үйлер.</w:t>
      </w:r>
    </w:p>
    <w:p>
      <w:pPr>
        <w:spacing w:after="0"/>
        <w:ind w:left="0"/>
        <w:jc w:val="both"/>
      </w:pPr>
      <w:r>
        <w:rPr>
          <w:rFonts w:ascii="Times New Roman"/>
          <w:b w:val="false"/>
          <w:i w:val="false"/>
          <w:color w:val="000000"/>
          <w:sz w:val="28"/>
        </w:rPr>
        <w:t>
      М.Әуезов көшесі № 4, 22, 29, 35 үйлер.</w:t>
      </w:r>
    </w:p>
    <w:p>
      <w:pPr>
        <w:spacing w:after="0"/>
        <w:ind w:left="0"/>
        <w:jc w:val="both"/>
      </w:pPr>
      <w:r>
        <w:rPr>
          <w:rFonts w:ascii="Times New Roman"/>
          <w:b w:val="false"/>
          <w:i w:val="false"/>
          <w:color w:val="000000"/>
          <w:sz w:val="28"/>
        </w:rPr>
        <w:t>
      К.Байсейтова көшесі № 1, 2, 3, 4, 5, 6, 7, 8, 9, 11, 13, 14, 15, 16, 17, 19, 20, 23, 29, 31, 33, 35, 39, 43, 45, 47, 49, 55, 57, 59 үйлер.</w:t>
      </w:r>
    </w:p>
    <w:p>
      <w:pPr>
        <w:spacing w:after="0"/>
        <w:ind w:left="0"/>
        <w:jc w:val="both"/>
      </w:pPr>
      <w:r>
        <w:rPr>
          <w:rFonts w:ascii="Times New Roman"/>
          <w:b w:val="false"/>
          <w:i w:val="false"/>
          <w:color w:val="000000"/>
          <w:sz w:val="28"/>
        </w:rPr>
        <w:t>
      Достық көшесі № 1, 2, 3, 7, 8, 9, 11, 13 үйлер.</w:t>
      </w:r>
    </w:p>
    <w:p>
      <w:pPr>
        <w:spacing w:after="0"/>
        <w:ind w:left="0"/>
        <w:jc w:val="both"/>
      </w:pPr>
      <w:r>
        <w:rPr>
          <w:rFonts w:ascii="Times New Roman"/>
          <w:b w:val="false"/>
          <w:i w:val="false"/>
          <w:color w:val="000000"/>
          <w:sz w:val="28"/>
        </w:rPr>
        <w:t>
      Л.Толстой орамы № 2, 4, 6, 8, 10, 12, 14, 16, 20, 22, 26 үйлер.</w:t>
      </w:r>
    </w:p>
    <w:p>
      <w:pPr>
        <w:spacing w:after="0"/>
        <w:ind w:left="0"/>
        <w:jc w:val="both"/>
      </w:pPr>
      <w:r>
        <w:rPr>
          <w:rFonts w:ascii="Times New Roman"/>
          <w:b w:val="false"/>
          <w:i w:val="false"/>
          <w:color w:val="000000"/>
          <w:sz w:val="28"/>
        </w:rPr>
        <w:t>
      Н.Некрасов көшесі № 31, 33, 35, 37 үйлер.</w:t>
      </w:r>
    </w:p>
    <w:p>
      <w:pPr>
        <w:spacing w:after="0"/>
        <w:ind w:left="0"/>
        <w:jc w:val="both"/>
      </w:pPr>
      <w:r>
        <w:rPr>
          <w:rFonts w:ascii="Times New Roman"/>
          <w:b w:val="false"/>
          <w:i w:val="false"/>
          <w:color w:val="000000"/>
          <w:sz w:val="28"/>
        </w:rPr>
        <w:t>
      Н.Островский орамы № 1, 5, 3 үйлер.</w:t>
      </w:r>
    </w:p>
    <w:p>
      <w:pPr>
        <w:spacing w:after="0"/>
        <w:ind w:left="0"/>
        <w:jc w:val="both"/>
      </w:pPr>
      <w:r>
        <w:rPr>
          <w:rFonts w:ascii="Times New Roman"/>
          <w:b w:val="false"/>
          <w:i w:val="false"/>
          <w:color w:val="000000"/>
          <w:sz w:val="28"/>
        </w:rPr>
        <w:t>
      № 197 сайлау учаскесі.</w:t>
      </w:r>
    </w:p>
    <w:p>
      <w:pPr>
        <w:spacing w:after="0"/>
        <w:ind w:left="0"/>
        <w:jc w:val="both"/>
      </w:pPr>
      <w:r>
        <w:rPr>
          <w:rFonts w:ascii="Times New Roman"/>
          <w:b w:val="false"/>
          <w:i w:val="false"/>
          <w:color w:val="000000"/>
          <w:sz w:val="28"/>
        </w:rPr>
        <w:t>
      Орталығы: Жетісай қаласы, С.Қожанов көшесі, №35 үй, Қазақстан Республикасы білім және ғылым министірлігі Түркістан обылысының адами әлеуетті дамыту басқармасының "Ғани Мұратбаев атындағы жетісай гуманитарлық техникалық коледжі" мемлекеттік комуналдық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М.Ғабдуллин көшесі № 1, 2, 3, 4, 5, 6, 7, 8, 9, 10, 11, 12, 13, 14, 15, 16, 17, 19, 21, 33, 70, 72, 76, 78, 80, 85 үйлер.</w:t>
      </w:r>
    </w:p>
    <w:p>
      <w:pPr>
        <w:spacing w:after="0"/>
        <w:ind w:left="0"/>
        <w:jc w:val="both"/>
      </w:pPr>
      <w:r>
        <w:rPr>
          <w:rFonts w:ascii="Times New Roman"/>
          <w:b w:val="false"/>
          <w:i w:val="false"/>
          <w:color w:val="000000"/>
          <w:sz w:val="28"/>
        </w:rPr>
        <w:t>
      И.Панфилов көшесі № 7, 5, 13 үйлер.</w:t>
      </w:r>
    </w:p>
    <w:p>
      <w:pPr>
        <w:spacing w:after="0"/>
        <w:ind w:left="0"/>
        <w:jc w:val="both"/>
      </w:pPr>
      <w:r>
        <w:rPr>
          <w:rFonts w:ascii="Times New Roman"/>
          <w:b w:val="false"/>
          <w:i w:val="false"/>
          <w:color w:val="000000"/>
          <w:sz w:val="28"/>
        </w:rPr>
        <w:t>
      Қ.Сатпаев көшесі № 2/1, 2/2, 4/1, 4/2, 5/1, 5/2, 5/3, 6/1, 6/2, 7/1, 7а/1, 7/3, 7/5, 7/6, 8, 9/1, 9/2, 9/3, 10/1, 10/2, 11/2, 11/3, 13/1, 13/2, 13/3, 16/11 үйлер. Ж.Аймауытов көшесі № 1/1, 1/2, 2/1, 2/2, 3/1, 3/2, 4/1, 4/2, 5/2, 5/1, 6/1, 6/2, 7/1, 7/2, 8/1, 8/2, 9/1, 9/2, 10/1, 10/2, 11/1, 11/2, 12/1, 12/2, 13/1, 13/2, 15/1, 15/2, 16/1, 16/2, 17/1, 17/2, 18/1, 18/2, 19/1, 19/2, 20/1, 20/2, 21/1, 21/2, 22/1, 22/2, 23/1, 23/2, 24/1, 24/2, 25/1, 25/2, 26/1, 26/2, 27а, 27б, 29, 31, 32, 33, 34, 36 үйлер.</w:t>
      </w:r>
    </w:p>
    <w:p>
      <w:pPr>
        <w:spacing w:after="0"/>
        <w:ind w:left="0"/>
        <w:jc w:val="both"/>
      </w:pPr>
      <w:r>
        <w:rPr>
          <w:rFonts w:ascii="Times New Roman"/>
          <w:b w:val="false"/>
          <w:i w:val="false"/>
          <w:color w:val="000000"/>
          <w:sz w:val="28"/>
        </w:rPr>
        <w:t>
      Амангелді көшесі № 35, 36, 37, 38, 39, 40, 42, 42а, 42б, 57, 57а, 59, 59а, 61, 61а, 63, 63а, 63б үйлер.</w:t>
      </w:r>
    </w:p>
    <w:p>
      <w:pPr>
        <w:spacing w:after="0"/>
        <w:ind w:left="0"/>
        <w:jc w:val="both"/>
      </w:pPr>
      <w:r>
        <w:rPr>
          <w:rFonts w:ascii="Times New Roman"/>
          <w:b w:val="false"/>
          <w:i w:val="false"/>
          <w:color w:val="000000"/>
          <w:sz w:val="28"/>
        </w:rPr>
        <w:t>
      М.Жұмабаев көшесі № 1, 3, 5, 6, 7, 9, 11 үйлер.</w:t>
      </w:r>
    </w:p>
    <w:p>
      <w:pPr>
        <w:spacing w:after="0"/>
        <w:ind w:left="0"/>
        <w:jc w:val="both"/>
      </w:pPr>
      <w:r>
        <w:rPr>
          <w:rFonts w:ascii="Times New Roman"/>
          <w:b w:val="false"/>
          <w:i w:val="false"/>
          <w:color w:val="000000"/>
          <w:sz w:val="28"/>
        </w:rPr>
        <w:t>
      Жоба көшесі № 1, 2, 3, 4, 5, 6, 7, 8, 9, 10, 11, 12, 13, 14, 15, 16, 17, 18 үйлер.</w:t>
      </w:r>
    </w:p>
    <w:p>
      <w:pPr>
        <w:spacing w:after="0"/>
        <w:ind w:left="0"/>
        <w:jc w:val="both"/>
      </w:pPr>
      <w:r>
        <w:rPr>
          <w:rFonts w:ascii="Times New Roman"/>
          <w:b w:val="false"/>
          <w:i w:val="false"/>
          <w:color w:val="000000"/>
          <w:sz w:val="28"/>
        </w:rPr>
        <w:t>
      М.Дулатов көшесі № 1/1, 1/2, 2, 3/1, 3/2, 4, 5/1, 5/2, 6, 7/1, 7/2, 8, 9/1, 9/2, 10, 11/1, 11/2 үйлер.</w:t>
      </w:r>
    </w:p>
    <w:p>
      <w:pPr>
        <w:spacing w:after="0"/>
        <w:ind w:left="0"/>
        <w:jc w:val="both"/>
      </w:pPr>
      <w:r>
        <w:rPr>
          <w:rFonts w:ascii="Times New Roman"/>
          <w:b w:val="false"/>
          <w:i w:val="false"/>
          <w:color w:val="000000"/>
          <w:sz w:val="28"/>
        </w:rPr>
        <w:t>
      Л.Тоқбергенов көшесі № 1, 2, 3, 4, 5, 6, 7, 8, 9, 10 үйлер.</w:t>
      </w:r>
    </w:p>
    <w:p>
      <w:pPr>
        <w:spacing w:after="0"/>
        <w:ind w:left="0"/>
        <w:jc w:val="both"/>
      </w:pPr>
      <w:r>
        <w:rPr>
          <w:rFonts w:ascii="Times New Roman"/>
          <w:b w:val="false"/>
          <w:i w:val="false"/>
          <w:color w:val="000000"/>
          <w:sz w:val="28"/>
        </w:rPr>
        <w:t>
      Б.Сүйеуов көшесі № 1/1, 1/2, 2/1, 2/2, 3/1, 3/2, 4/1, 4/2, 5/1, 5/2, 6/1, 6/2, 7/1, 7/2, 8/1, 8/2, 9/1, 9/2 үйлер.</w:t>
      </w:r>
    </w:p>
    <w:p>
      <w:pPr>
        <w:spacing w:after="0"/>
        <w:ind w:left="0"/>
        <w:jc w:val="both"/>
      </w:pPr>
      <w:r>
        <w:rPr>
          <w:rFonts w:ascii="Times New Roman"/>
          <w:b w:val="false"/>
          <w:i w:val="false"/>
          <w:color w:val="000000"/>
          <w:sz w:val="28"/>
        </w:rPr>
        <w:t>
      М.Төлебаев көшесі № 1/1, 1/2, 2, 3/1, 3/2, 4, 5/1, 5/2, 6/1, 6а/1, 6/2, 6а/2, 7/1, 7/2, 9/1, 9/2 үйлер.</w:t>
      </w:r>
    </w:p>
    <w:p>
      <w:pPr>
        <w:spacing w:after="0"/>
        <w:ind w:left="0"/>
        <w:jc w:val="both"/>
      </w:pPr>
      <w:r>
        <w:rPr>
          <w:rFonts w:ascii="Times New Roman"/>
          <w:b w:val="false"/>
          <w:i w:val="false"/>
          <w:color w:val="000000"/>
          <w:sz w:val="28"/>
        </w:rPr>
        <w:t>
      Қазыбек би көшесі № 14, 16, 15, 17, 18, 1/1, 1/2, 3/1, 3/2, 5/1, 5/2, 7/1, 7/2, 9/1, 9/2, 11/1, 12/1, 13/1, 13/2 үйлер.</w:t>
      </w:r>
    </w:p>
    <w:p>
      <w:pPr>
        <w:spacing w:after="0"/>
        <w:ind w:left="0"/>
        <w:jc w:val="both"/>
      </w:pPr>
      <w:r>
        <w:rPr>
          <w:rFonts w:ascii="Times New Roman"/>
          <w:b w:val="false"/>
          <w:i w:val="false"/>
          <w:color w:val="000000"/>
          <w:sz w:val="28"/>
        </w:rPr>
        <w:t>
      Төле би көшесі № 1/1, 1/2, 1/3, 1/4, 1/5, 1/6, 1/7, 2/1, 2/2, 4/1, 4/2, 6/1, 6/2, 8/1, 8/2 үйлер.</w:t>
      </w:r>
    </w:p>
    <w:p>
      <w:pPr>
        <w:spacing w:after="0"/>
        <w:ind w:left="0"/>
        <w:jc w:val="both"/>
      </w:pPr>
      <w:r>
        <w:rPr>
          <w:rFonts w:ascii="Times New Roman"/>
          <w:b w:val="false"/>
          <w:i w:val="false"/>
          <w:color w:val="000000"/>
          <w:sz w:val="28"/>
        </w:rPr>
        <w:t>
      Ә.Марғұлан көшесі № 3, 4, 6, 7, 9, 10, 11, 12, 13, 15, 17 үйлер.</w:t>
      </w:r>
    </w:p>
    <w:p>
      <w:pPr>
        <w:spacing w:after="0"/>
        <w:ind w:left="0"/>
        <w:jc w:val="both"/>
      </w:pPr>
      <w:r>
        <w:rPr>
          <w:rFonts w:ascii="Times New Roman"/>
          <w:b w:val="false"/>
          <w:i w:val="false"/>
          <w:color w:val="000000"/>
          <w:sz w:val="28"/>
        </w:rPr>
        <w:t>
      Ә.Мейірбеков көшесі № 2, 4, 6, 8, 10, 12, 14, 16, 18, 20, 22, 24, 26, 28, 30, 32, 34, 40, 42, 44, 46, 48, 50, 52, 54, 56 үйлер.</w:t>
      </w:r>
    </w:p>
    <w:p>
      <w:pPr>
        <w:spacing w:after="0"/>
        <w:ind w:left="0"/>
        <w:jc w:val="both"/>
      </w:pPr>
      <w:r>
        <w:rPr>
          <w:rFonts w:ascii="Times New Roman"/>
          <w:b w:val="false"/>
          <w:i w:val="false"/>
          <w:color w:val="000000"/>
          <w:sz w:val="28"/>
        </w:rPr>
        <w:t>
      Д..Нүрпейісова көшесі № 3, 7, 9, 13, 15, 17 үйлер.</w:t>
      </w:r>
    </w:p>
    <w:p>
      <w:pPr>
        <w:spacing w:after="0"/>
        <w:ind w:left="0"/>
        <w:jc w:val="both"/>
      </w:pPr>
      <w:r>
        <w:rPr>
          <w:rFonts w:ascii="Times New Roman"/>
          <w:b w:val="false"/>
          <w:i w:val="false"/>
          <w:color w:val="000000"/>
          <w:sz w:val="28"/>
        </w:rPr>
        <w:t>
      І.Жансүгіров көшесі № 2, 3, 5, 13, 15, 21, 35 үйлер.</w:t>
      </w:r>
    </w:p>
    <w:p>
      <w:pPr>
        <w:spacing w:after="0"/>
        <w:ind w:left="0"/>
        <w:jc w:val="both"/>
      </w:pPr>
      <w:r>
        <w:rPr>
          <w:rFonts w:ascii="Times New Roman"/>
          <w:b w:val="false"/>
          <w:i w:val="false"/>
          <w:color w:val="000000"/>
          <w:sz w:val="28"/>
        </w:rPr>
        <w:t>
      А.Байтұрсынов көшесі № 2, 6, 8, 10, 12 үйлер.</w:t>
      </w:r>
    </w:p>
    <w:p>
      <w:pPr>
        <w:spacing w:after="0"/>
        <w:ind w:left="0"/>
        <w:jc w:val="both"/>
      </w:pPr>
      <w:r>
        <w:rPr>
          <w:rFonts w:ascii="Times New Roman"/>
          <w:b w:val="false"/>
          <w:i w:val="false"/>
          <w:color w:val="000000"/>
          <w:sz w:val="28"/>
        </w:rPr>
        <w:t>
      Әндісай көшесі № 1, 2, 8, 9, 9а, 10, 12, 12а, 14, 15, 16, 17, 17а, 18, 22, 27 үйлер.</w:t>
      </w:r>
    </w:p>
    <w:p>
      <w:pPr>
        <w:spacing w:after="0"/>
        <w:ind w:left="0"/>
        <w:jc w:val="both"/>
      </w:pPr>
      <w:r>
        <w:rPr>
          <w:rFonts w:ascii="Times New Roman"/>
          <w:b w:val="false"/>
          <w:i w:val="false"/>
          <w:color w:val="000000"/>
          <w:sz w:val="28"/>
        </w:rPr>
        <w:t>
      Бәйтерек көшесі № 3, 3а, 4, 8, 9, 9а, 10, 10а үйлер.</w:t>
      </w:r>
    </w:p>
    <w:p>
      <w:pPr>
        <w:spacing w:after="0"/>
        <w:ind w:left="0"/>
        <w:jc w:val="both"/>
      </w:pPr>
      <w:r>
        <w:rPr>
          <w:rFonts w:ascii="Times New Roman"/>
          <w:b w:val="false"/>
          <w:i w:val="false"/>
          <w:color w:val="000000"/>
          <w:sz w:val="28"/>
        </w:rPr>
        <w:t>
      Көкорай көшесі № 2, 2а, 4, 6, 8, 9, 11 үйлер.</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Жетісай қаласы, Л.Тоқбергенов көшесі, №6 Б үй, "Б.Момышұлы атындағы № 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Б.Момышұлы көшесі № 1, 2, 3, 4, 5, 6, 8, 9, 10, 11, 12, 13, 14, 15, 16, 17, 18, 19, 20, 21, 22, 23, 24, 25, 27 үйлер.</w:t>
      </w:r>
    </w:p>
    <w:p>
      <w:pPr>
        <w:spacing w:after="0"/>
        <w:ind w:left="0"/>
        <w:jc w:val="both"/>
      </w:pPr>
      <w:r>
        <w:rPr>
          <w:rFonts w:ascii="Times New Roman"/>
          <w:b w:val="false"/>
          <w:i w:val="false"/>
          <w:color w:val="000000"/>
          <w:sz w:val="28"/>
        </w:rPr>
        <w:t>
      А.Байтұрсынов көшесі № 1а, 2а, 3а, 4а, 5а, 23, 25, 27, 27а, 34, 36, 38, 38а, 39, 41, 43, 45, 47, 49, 51, 53, 54, 55, 56, 57, 58, 59, 60, 61, 62, 62а, 63, 64, 65, 67, 67б, 69, 71, 75 үйлер.</w:t>
      </w:r>
    </w:p>
    <w:p>
      <w:pPr>
        <w:spacing w:after="0"/>
        <w:ind w:left="0"/>
        <w:jc w:val="both"/>
      </w:pPr>
      <w:r>
        <w:rPr>
          <w:rFonts w:ascii="Times New Roman"/>
          <w:b w:val="false"/>
          <w:i w:val="false"/>
          <w:color w:val="000000"/>
          <w:sz w:val="28"/>
        </w:rPr>
        <w:t>
      Космонавтар көшесі № 1, 2, 2а, 3, 4, 4а, 5, 5а, 6, 6а, 7, 8, 9, 10, 11 үйлер.</w:t>
      </w:r>
    </w:p>
    <w:p>
      <w:pPr>
        <w:spacing w:after="0"/>
        <w:ind w:left="0"/>
        <w:jc w:val="both"/>
      </w:pPr>
      <w:r>
        <w:rPr>
          <w:rFonts w:ascii="Times New Roman"/>
          <w:b w:val="false"/>
          <w:i w:val="false"/>
          <w:color w:val="000000"/>
          <w:sz w:val="28"/>
        </w:rPr>
        <w:t>
      Жастар көшесі № 1, 3, 4, 4а, 6, 6а, 5, 8, 8а, 10, 18, 19, 20 үйлер.</w:t>
      </w:r>
    </w:p>
    <w:p>
      <w:pPr>
        <w:spacing w:after="0"/>
        <w:ind w:left="0"/>
        <w:jc w:val="both"/>
      </w:pPr>
      <w:r>
        <w:rPr>
          <w:rFonts w:ascii="Times New Roman"/>
          <w:b w:val="false"/>
          <w:i w:val="false"/>
          <w:color w:val="000000"/>
          <w:sz w:val="28"/>
        </w:rPr>
        <w:t>
      Т.Жүргенбаев көшесі № 1, 1а, 1б, 1в, 1г, 2, 2а, 3, 4, 5, 6, 6а, 9, 19, 21, 23, 25 үйлер.</w:t>
      </w:r>
    </w:p>
    <w:p>
      <w:pPr>
        <w:spacing w:after="0"/>
        <w:ind w:left="0"/>
        <w:jc w:val="both"/>
      </w:pPr>
      <w:r>
        <w:rPr>
          <w:rFonts w:ascii="Times New Roman"/>
          <w:b w:val="false"/>
          <w:i w:val="false"/>
          <w:color w:val="000000"/>
          <w:sz w:val="28"/>
        </w:rPr>
        <w:t>
      Л.Тоқбергенов көшесі № 8В, 10, 11, 12, 13, 14, 14а, 15, үйлер.</w:t>
      </w:r>
    </w:p>
    <w:p>
      <w:pPr>
        <w:spacing w:after="0"/>
        <w:ind w:left="0"/>
        <w:jc w:val="both"/>
      </w:pPr>
      <w:r>
        <w:rPr>
          <w:rFonts w:ascii="Times New Roman"/>
          <w:b w:val="false"/>
          <w:i w:val="false"/>
          <w:color w:val="000000"/>
          <w:sz w:val="28"/>
        </w:rPr>
        <w:t>
      Қ.Сатпаев көшесі № 1, 3, 4а, 5, 7, 8, 10, 10а, 11, 15, 17, 17а, 19 үйлер.</w:t>
      </w:r>
    </w:p>
    <w:p>
      <w:pPr>
        <w:spacing w:after="0"/>
        <w:ind w:left="0"/>
        <w:jc w:val="both"/>
      </w:pPr>
      <w:r>
        <w:rPr>
          <w:rFonts w:ascii="Times New Roman"/>
          <w:b w:val="false"/>
          <w:i w:val="false"/>
          <w:color w:val="000000"/>
          <w:sz w:val="28"/>
        </w:rPr>
        <w:t>
      Ер Қосай көшесі № 1, 3, 4, 5, 6, 7, 8, 9, 9а, 12, 13, 33, 34 үйлер.</w:t>
      </w:r>
    </w:p>
    <w:p>
      <w:pPr>
        <w:spacing w:after="0"/>
        <w:ind w:left="0"/>
        <w:jc w:val="both"/>
      </w:pPr>
      <w:r>
        <w:rPr>
          <w:rFonts w:ascii="Times New Roman"/>
          <w:b w:val="false"/>
          <w:i w:val="false"/>
          <w:color w:val="000000"/>
          <w:sz w:val="28"/>
        </w:rPr>
        <w:t>
      Алға көшесі № 2, 3 үйлер.</w:t>
      </w:r>
    </w:p>
    <w:p>
      <w:pPr>
        <w:spacing w:after="0"/>
        <w:ind w:left="0"/>
        <w:jc w:val="both"/>
      </w:pPr>
      <w:r>
        <w:rPr>
          <w:rFonts w:ascii="Times New Roman"/>
          <w:b w:val="false"/>
          <w:i w:val="false"/>
          <w:color w:val="000000"/>
          <w:sz w:val="28"/>
        </w:rPr>
        <w:t>
      Алшалы көшесі № 1, 1а, 5, 9а, 11, 12, 12а үйлер.</w:t>
      </w:r>
    </w:p>
    <w:p>
      <w:pPr>
        <w:spacing w:after="0"/>
        <w:ind w:left="0"/>
        <w:jc w:val="both"/>
      </w:pPr>
      <w:r>
        <w:rPr>
          <w:rFonts w:ascii="Times New Roman"/>
          <w:b w:val="false"/>
          <w:i w:val="false"/>
          <w:color w:val="000000"/>
          <w:sz w:val="28"/>
        </w:rPr>
        <w:t>
      Сарыбұлақ көшесі № 1, 3 үйлер.</w:t>
      </w:r>
    </w:p>
    <w:p>
      <w:pPr>
        <w:spacing w:after="0"/>
        <w:ind w:left="0"/>
        <w:jc w:val="both"/>
      </w:pPr>
      <w:r>
        <w:rPr>
          <w:rFonts w:ascii="Times New Roman"/>
          <w:b w:val="false"/>
          <w:i w:val="false"/>
          <w:color w:val="000000"/>
          <w:sz w:val="28"/>
        </w:rPr>
        <w:t>
      Улица Жоба № 1, 5, 13 дома.</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Орталығы: Жетісай қаласы, М.Өзтүрік көшесі, №13 үй, Жетісай ауданы білім бөлімінің "Алпамыс батыр атындағы №8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Д.Қонаев көшесі № 3, 4, 5, 6, 7, 8, 10, 12, 14, 15, 17, 18, 22, 24, 25, 26, 30, 31, 32, 32/2, 33, 36, 39, 43, 44, 46, 47, 48, 50 үйлер.</w:t>
      </w:r>
    </w:p>
    <w:p>
      <w:pPr>
        <w:spacing w:after="0"/>
        <w:ind w:left="0"/>
        <w:jc w:val="both"/>
      </w:pPr>
      <w:r>
        <w:rPr>
          <w:rFonts w:ascii="Times New Roman"/>
          <w:b w:val="false"/>
          <w:i w:val="false"/>
          <w:color w:val="000000"/>
          <w:sz w:val="28"/>
        </w:rPr>
        <w:t>
      Ө.Жәнібеков көшесі № 1, 2, 3, 3а, 4, 5, 6, 7, 10, 12, 13, 14, 15, 16, 17, 18, 19, 20, 21, 22, 23, 24, 25, 26, 27, 28, 29, 30, 31, 32, 34, 35, 36, 37, 38, 39, 41, 42, 43, 44, 45, 46, 47, 48, 49, 50, 51, 52, 53, 54, 55, 56, 57, 58, 63 үйлер.</w:t>
      </w:r>
    </w:p>
    <w:p>
      <w:pPr>
        <w:spacing w:after="0"/>
        <w:ind w:left="0"/>
        <w:jc w:val="both"/>
      </w:pPr>
      <w:r>
        <w:rPr>
          <w:rFonts w:ascii="Times New Roman"/>
          <w:b w:val="false"/>
          <w:i w:val="false"/>
          <w:color w:val="000000"/>
          <w:sz w:val="28"/>
        </w:rPr>
        <w:t>
      Ш.Қалдаяқов көшесі № 1, 2, 3, 4, 5, 6, 8, 22, 29, 32, 37, 42, 44, 45, 46 үйлер.</w:t>
      </w:r>
    </w:p>
    <w:p>
      <w:pPr>
        <w:spacing w:after="0"/>
        <w:ind w:left="0"/>
        <w:jc w:val="both"/>
      </w:pPr>
      <w:r>
        <w:rPr>
          <w:rFonts w:ascii="Times New Roman"/>
          <w:b w:val="false"/>
          <w:i w:val="false"/>
          <w:color w:val="000000"/>
          <w:sz w:val="28"/>
        </w:rPr>
        <w:t>
      М.Өзтүрік көшесі № 2, 4, 5, 7, 8, 12, 14 үйлер.</w:t>
      </w:r>
    </w:p>
    <w:p>
      <w:pPr>
        <w:spacing w:after="0"/>
        <w:ind w:left="0"/>
        <w:jc w:val="both"/>
      </w:pPr>
      <w:r>
        <w:rPr>
          <w:rFonts w:ascii="Times New Roman"/>
          <w:b w:val="false"/>
          <w:i w:val="false"/>
          <w:color w:val="000000"/>
          <w:sz w:val="28"/>
        </w:rPr>
        <w:t>
      Тәуке хан көшесі № 1, 2, 3, 5, 5а, 11, 12, 13, 14, 16, 17, 18, 19, 20, 22, 24, 25, 26, 27, 28, 29, 31, 38, 40, 42, 44, 46, 48, 49, 50, 56 үйлер.</w:t>
      </w:r>
    </w:p>
    <w:p>
      <w:pPr>
        <w:spacing w:after="0"/>
        <w:ind w:left="0"/>
        <w:jc w:val="both"/>
      </w:pPr>
      <w:r>
        <w:rPr>
          <w:rFonts w:ascii="Times New Roman"/>
          <w:b w:val="false"/>
          <w:i w:val="false"/>
          <w:color w:val="000000"/>
          <w:sz w:val="28"/>
        </w:rPr>
        <w:t>
      Қасым хан көшесі № 5, 7, 9, 11, 12, 16, 18, 20, 22, 23, 24, 26, 27, 19, 49, 50 үйлер.</w:t>
      </w:r>
    </w:p>
    <w:p>
      <w:pPr>
        <w:spacing w:after="0"/>
        <w:ind w:left="0"/>
        <w:jc w:val="both"/>
      </w:pPr>
      <w:r>
        <w:rPr>
          <w:rFonts w:ascii="Times New Roman"/>
          <w:b w:val="false"/>
          <w:i w:val="false"/>
          <w:color w:val="000000"/>
          <w:sz w:val="28"/>
        </w:rPr>
        <w:t>
      Т.Айбергенов көшесі № 3, 6, 13, 17, 25, 26, 27, 32 үйлер.</w:t>
      </w:r>
    </w:p>
    <w:p>
      <w:pPr>
        <w:spacing w:after="0"/>
        <w:ind w:left="0"/>
        <w:jc w:val="both"/>
      </w:pPr>
      <w:r>
        <w:rPr>
          <w:rFonts w:ascii="Times New Roman"/>
          <w:b w:val="false"/>
          <w:i w:val="false"/>
          <w:color w:val="000000"/>
          <w:sz w:val="28"/>
        </w:rPr>
        <w:t>
      Бөгенбай батыр көшесі № 3б, 7, 7а, 8, 10, 21 үйлер.</w:t>
      </w:r>
    </w:p>
    <w:p>
      <w:pPr>
        <w:spacing w:after="0"/>
        <w:ind w:left="0"/>
        <w:jc w:val="both"/>
      </w:pPr>
      <w:r>
        <w:rPr>
          <w:rFonts w:ascii="Times New Roman"/>
          <w:b w:val="false"/>
          <w:i w:val="false"/>
          <w:color w:val="000000"/>
          <w:sz w:val="28"/>
        </w:rPr>
        <w:t>
      Қабанбай батыр көшесі № 1а, 1б, 2, 2а, 3, 4, 4а, 5, 6, 7, 8, 8а, 9, 10, 12, 13, 14, 15, 16, 17, 18, 20, 22, 24, 25, 35а, 42, 44, 50, 51, 55 үйлер.</w:t>
      </w:r>
    </w:p>
    <w:p>
      <w:pPr>
        <w:spacing w:after="0"/>
        <w:ind w:left="0"/>
        <w:jc w:val="both"/>
      </w:pPr>
      <w:r>
        <w:rPr>
          <w:rFonts w:ascii="Times New Roman"/>
          <w:b w:val="false"/>
          <w:i w:val="false"/>
          <w:color w:val="000000"/>
          <w:sz w:val="28"/>
        </w:rPr>
        <w:t>
      Түркеш көшесі № 3, 7, 17, 9, 10 үйлер.</w:t>
      </w:r>
    </w:p>
    <w:p>
      <w:pPr>
        <w:spacing w:after="0"/>
        <w:ind w:left="0"/>
        <w:jc w:val="both"/>
      </w:pPr>
      <w:r>
        <w:rPr>
          <w:rFonts w:ascii="Times New Roman"/>
          <w:b w:val="false"/>
          <w:i w:val="false"/>
          <w:color w:val="000000"/>
          <w:sz w:val="28"/>
        </w:rPr>
        <w:t>
      Мұса Жалил көшесі № 3, 7, 12, 20, 22 үйлер.</w:t>
      </w:r>
    </w:p>
    <w:p>
      <w:pPr>
        <w:spacing w:after="0"/>
        <w:ind w:left="0"/>
        <w:jc w:val="both"/>
      </w:pPr>
      <w:r>
        <w:rPr>
          <w:rFonts w:ascii="Times New Roman"/>
          <w:b w:val="false"/>
          <w:i w:val="false"/>
          <w:color w:val="000000"/>
          <w:sz w:val="28"/>
        </w:rPr>
        <w:t>
      Қорқыт ата көшесі № 1, 2, 3, 4, 5, 6, 7, 7А, 8, 8А, 9, 10, 12, 13, 14, 15, 16, 17, 18, 19, 25 ұйлер.</w:t>
      </w:r>
    </w:p>
    <w:p>
      <w:pPr>
        <w:spacing w:after="0"/>
        <w:ind w:left="0"/>
        <w:jc w:val="both"/>
      </w:pPr>
      <w:r>
        <w:rPr>
          <w:rFonts w:ascii="Times New Roman"/>
          <w:b w:val="false"/>
          <w:i w:val="false"/>
          <w:color w:val="000000"/>
          <w:sz w:val="28"/>
        </w:rPr>
        <w:t>
      Тоқтағұл көшесі № 1, 2а, 3, 4, 5, 6, 7, 8, 8а, 9, 10, 11, 19 үйлер.</w:t>
      </w:r>
    </w:p>
    <w:p>
      <w:pPr>
        <w:spacing w:after="0"/>
        <w:ind w:left="0"/>
        <w:jc w:val="both"/>
      </w:pPr>
      <w:r>
        <w:rPr>
          <w:rFonts w:ascii="Times New Roman"/>
          <w:b w:val="false"/>
          <w:i w:val="false"/>
          <w:color w:val="000000"/>
          <w:sz w:val="28"/>
        </w:rPr>
        <w:t>
      МСУ көшесі № 1а, 1/1, 2/1, 2/2, 3/1, 3/2, 4/1, 4/2, 5/2, 5/1а, 5/1, 6/1, 7, 7/1, 7/3, 8/2, 8/3, 8/4 үйлер.</w:t>
      </w:r>
    </w:p>
    <w:p>
      <w:pPr>
        <w:spacing w:after="0"/>
        <w:ind w:left="0"/>
        <w:jc w:val="both"/>
      </w:pPr>
      <w:r>
        <w:rPr>
          <w:rFonts w:ascii="Times New Roman"/>
          <w:b w:val="false"/>
          <w:i w:val="false"/>
          <w:color w:val="000000"/>
          <w:sz w:val="28"/>
        </w:rPr>
        <w:t>
      Рудаки көшесі №1, 1а, 1б, 1/1, 1/4, 2, 2/1, 2/2, 2а, 1/2, 3, 3/3, 3/2, 4, 4/6, 5р, 6, 6/1, 6/2, 7, 7а, 8, 8/4, 8/1, 8/2, 10, 11а, 12, 12/1, 12/2, 13, 14, 14/1, 14/2, 14/3, 15, 15а, 16, 16/2, 17, 18, 18а, 18/1, 18/2, 19, 19а, 20, 20а, 22, 24, 32, 32в, 37, 42в, 52в, 76, 79, 79/1, 81/2, 83/1, 94/1, 95, 96/1 үйлер.</w:t>
      </w:r>
    </w:p>
    <w:p>
      <w:pPr>
        <w:spacing w:after="0"/>
        <w:ind w:left="0"/>
        <w:jc w:val="both"/>
      </w:pPr>
      <w:r>
        <w:rPr>
          <w:rFonts w:ascii="Times New Roman"/>
          <w:b w:val="false"/>
          <w:i w:val="false"/>
          <w:color w:val="000000"/>
          <w:sz w:val="28"/>
        </w:rPr>
        <w:t>
      О.Жандосов көшесі № 1, 2, 5, 6, 7, 8, 10 үйлер.</w:t>
      </w:r>
    </w:p>
    <w:p>
      <w:pPr>
        <w:spacing w:after="0"/>
        <w:ind w:left="0"/>
        <w:jc w:val="both"/>
      </w:pPr>
      <w:r>
        <w:rPr>
          <w:rFonts w:ascii="Times New Roman"/>
          <w:b w:val="false"/>
          <w:i w:val="false"/>
          <w:color w:val="000000"/>
          <w:sz w:val="28"/>
        </w:rPr>
        <w:t>
      Бұхар жырау көшесі № 1, 2, 3, 4, 5, 6, 7, 8, 9, 10, 11, 12, 13, 14, 15, 16, 17, 18, 19, 20, 21, 22, 23, 24, 25, 26, 27, 28, 29, 30, 31, 32, 33, 34, 35, 36, 37, 38, 39, 40, 42 үйлер.</w:t>
      </w:r>
    </w:p>
    <w:p>
      <w:pPr>
        <w:spacing w:after="0"/>
        <w:ind w:left="0"/>
        <w:jc w:val="both"/>
      </w:pPr>
      <w:r>
        <w:rPr>
          <w:rFonts w:ascii="Times New Roman"/>
          <w:b w:val="false"/>
          <w:i w:val="false"/>
          <w:color w:val="000000"/>
          <w:sz w:val="28"/>
        </w:rPr>
        <w:t>
      Айқожан Ишан көшесі № 1, 2, 3, 4, 5, 6, 7, 8, 9, 10, 11, 12, 13, 14, 15, 16, 17, 18, 19, 20, 21, 22, 23, 24, 25, 26, 27, 28, 29, 30, 31, 32, 33, 34, 35, 36, 37, 38, 40 үйлер.</w:t>
      </w:r>
    </w:p>
    <w:p>
      <w:pPr>
        <w:spacing w:after="0"/>
        <w:ind w:left="0"/>
        <w:jc w:val="both"/>
      </w:pPr>
      <w:r>
        <w:rPr>
          <w:rFonts w:ascii="Times New Roman"/>
          <w:b w:val="false"/>
          <w:i w:val="false"/>
          <w:color w:val="000000"/>
          <w:sz w:val="28"/>
        </w:rPr>
        <w:t>
      А.Жұбанов көшесі № 2, 3, 4, 5, 6, 7, 8, 9, 10, 11, 12, 13, 14, 15, 16, 17, 18, 19, 20, 21, 22, 23, 24, 25, 26, 27, 28, 30, 32, 34, 36, 36/2, 38 үйлер.</w:t>
      </w:r>
    </w:p>
    <w:p>
      <w:pPr>
        <w:spacing w:after="0"/>
        <w:ind w:left="0"/>
        <w:jc w:val="both"/>
      </w:pPr>
      <w:r>
        <w:rPr>
          <w:rFonts w:ascii="Times New Roman"/>
          <w:b w:val="false"/>
          <w:i w:val="false"/>
          <w:color w:val="000000"/>
          <w:sz w:val="28"/>
        </w:rPr>
        <w:t>
      Мұстафа Шоқай көшесі № 1, 1а, 1б, 2, 3, 4, 5, 6, 7, 8, 9, 10, 11, 12, 13, 14, 15, 16, 17, 18, 19, 20, 21, 22, 23, 24, 25, 26, 27, 28, 29, 30, 31, 32 үйлер.</w:t>
      </w:r>
    </w:p>
    <w:p>
      <w:pPr>
        <w:spacing w:after="0"/>
        <w:ind w:left="0"/>
        <w:jc w:val="both"/>
      </w:pPr>
      <w:r>
        <w:rPr>
          <w:rFonts w:ascii="Times New Roman"/>
          <w:b w:val="false"/>
          <w:i w:val="false"/>
          <w:color w:val="000000"/>
          <w:sz w:val="28"/>
        </w:rPr>
        <w:t>
      С.Бейбарыс көшесі № 1, 2, 3, 4, 5, 6, 7, 8, 9, 10, 11, 12, 13 үйлер.</w:t>
      </w:r>
    </w:p>
    <w:p>
      <w:pPr>
        <w:spacing w:after="0"/>
        <w:ind w:left="0"/>
        <w:jc w:val="both"/>
      </w:pPr>
      <w:r>
        <w:rPr>
          <w:rFonts w:ascii="Times New Roman"/>
          <w:b w:val="false"/>
          <w:i w:val="false"/>
          <w:color w:val="000000"/>
          <w:sz w:val="28"/>
        </w:rPr>
        <w:t>
      Есім хан көшесі № 1, 2, 3, 4, 5, 6, 7, 8, 9, 10, 11, 12, 13, 14, 15, 17 үйлер.</w:t>
      </w:r>
    </w:p>
    <w:p>
      <w:pPr>
        <w:spacing w:after="0"/>
        <w:ind w:left="0"/>
        <w:jc w:val="both"/>
      </w:pPr>
      <w:r>
        <w:rPr>
          <w:rFonts w:ascii="Times New Roman"/>
          <w:b w:val="false"/>
          <w:i w:val="false"/>
          <w:color w:val="000000"/>
          <w:sz w:val="28"/>
        </w:rPr>
        <w:t>
      Райымбек батыр көшесі № 1, 2, 3, 4, 5, 6, 7, 8, 9, 10, 11, 12, 13, 14, 15, 16, 17, 18, 19, 20, 21, 22, 23, 24, 25, 26, 27, 28, 30 үйлер.</w:t>
      </w:r>
    </w:p>
    <w:p>
      <w:pPr>
        <w:spacing w:after="0"/>
        <w:ind w:left="0"/>
        <w:jc w:val="both"/>
      </w:pPr>
      <w:r>
        <w:rPr>
          <w:rFonts w:ascii="Times New Roman"/>
          <w:b w:val="false"/>
          <w:i w:val="false"/>
          <w:color w:val="000000"/>
          <w:sz w:val="28"/>
        </w:rPr>
        <w:t>
      Балуан Шолақ көшесі № 1, 3, 3а, 3Б, 4А, 5, 6, 6А, 7, 7А, 9, 9А, 10, 11, 11А, 12, 13, 13Б 14, 15, 16, 17, 17А 18, 19, 20, 21 үйлер.</w:t>
      </w:r>
    </w:p>
    <w:p>
      <w:pPr>
        <w:spacing w:after="0"/>
        <w:ind w:left="0"/>
        <w:jc w:val="both"/>
      </w:pPr>
      <w:r>
        <w:rPr>
          <w:rFonts w:ascii="Times New Roman"/>
          <w:b w:val="false"/>
          <w:i w:val="false"/>
          <w:color w:val="000000"/>
          <w:sz w:val="28"/>
        </w:rPr>
        <w:t>
      Ақын Сара көшесі № 1, 3, 5 үйлер.</w:t>
      </w:r>
    </w:p>
    <w:p>
      <w:pPr>
        <w:spacing w:after="0"/>
        <w:ind w:left="0"/>
        <w:jc w:val="both"/>
      </w:pPr>
      <w:r>
        <w:rPr>
          <w:rFonts w:ascii="Times New Roman"/>
          <w:b w:val="false"/>
          <w:i w:val="false"/>
          <w:color w:val="000000"/>
          <w:sz w:val="28"/>
        </w:rPr>
        <w:t>
      Біржан Сал көшесі № 2, 2а, 11, 17, 17а, 23, 23а, 24, 25, 25а, 25б, 27а, 50, 54, 60 үйлер.</w:t>
      </w:r>
    </w:p>
    <w:p>
      <w:pPr>
        <w:spacing w:after="0"/>
        <w:ind w:left="0"/>
        <w:jc w:val="both"/>
      </w:pPr>
      <w:r>
        <w:rPr>
          <w:rFonts w:ascii="Times New Roman"/>
          <w:b w:val="false"/>
          <w:i w:val="false"/>
          <w:color w:val="000000"/>
          <w:sz w:val="28"/>
        </w:rPr>
        <w:t>
      Жалантөс Бахадур көшесі № 1, 3, 5, 5а, 5б, 7, 8, 8а, 9, 10, 11, 13, 14, 14а, 15, 16, 20 үйлер.</w:t>
      </w:r>
    </w:p>
    <w:p>
      <w:pPr>
        <w:spacing w:after="0"/>
        <w:ind w:left="0"/>
        <w:jc w:val="both"/>
      </w:pPr>
      <w:r>
        <w:rPr>
          <w:rFonts w:ascii="Times New Roman"/>
          <w:b w:val="false"/>
          <w:i w:val="false"/>
          <w:color w:val="000000"/>
          <w:sz w:val="28"/>
        </w:rPr>
        <w:t>
      Жаяу Мұса көшесі № 1, 1а, 1б, 1г, 1/1, 1/2, 1в, 2, 2а, 3, 4, 5, 6, 7, 7а, 10, 11, 12, 13, 14, 15, 15а, 16, 16а, 19 көшелер.</w:t>
      </w:r>
    </w:p>
    <w:p>
      <w:pPr>
        <w:spacing w:after="0"/>
        <w:ind w:left="0"/>
        <w:jc w:val="both"/>
      </w:pPr>
      <w:r>
        <w:rPr>
          <w:rFonts w:ascii="Times New Roman"/>
          <w:b w:val="false"/>
          <w:i w:val="false"/>
          <w:color w:val="000000"/>
          <w:sz w:val="28"/>
        </w:rPr>
        <w:t>
      Қостөбе көшесі № 9, 10, 11, 11а, 11в үйлер.</w:t>
      </w:r>
    </w:p>
    <w:p>
      <w:pPr>
        <w:spacing w:after="0"/>
        <w:ind w:left="0"/>
        <w:jc w:val="both"/>
      </w:pPr>
      <w:r>
        <w:rPr>
          <w:rFonts w:ascii="Times New Roman"/>
          <w:b w:val="false"/>
          <w:i w:val="false"/>
          <w:color w:val="000000"/>
          <w:sz w:val="28"/>
        </w:rPr>
        <w:t>
      И.Тайманов көшесі № 3, 3а, 6, 8, 10, 12, 16, 21, 21а, 22, 29, 21б үйлер.</w:t>
      </w:r>
    </w:p>
    <w:p>
      <w:pPr>
        <w:spacing w:after="0"/>
        <w:ind w:left="0"/>
        <w:jc w:val="both"/>
      </w:pPr>
      <w:r>
        <w:rPr>
          <w:rFonts w:ascii="Times New Roman"/>
          <w:b w:val="false"/>
          <w:i w:val="false"/>
          <w:color w:val="000000"/>
          <w:sz w:val="28"/>
        </w:rPr>
        <w:t>
      Қ.Мұңайтпасов көшесі № 1а, 2, 2а, 4, 4а, 5, 6, 6а, 8, 12, 47а, 49а үйлер.</w:t>
      </w:r>
    </w:p>
    <w:p>
      <w:pPr>
        <w:spacing w:after="0"/>
        <w:ind w:left="0"/>
        <w:jc w:val="both"/>
      </w:pPr>
      <w:r>
        <w:rPr>
          <w:rFonts w:ascii="Times New Roman"/>
          <w:b w:val="false"/>
          <w:i w:val="false"/>
          <w:color w:val="000000"/>
          <w:sz w:val="28"/>
        </w:rPr>
        <w:t>
      Кеңесары хан көшесі № 1, 1а, 1б, 1в, 2а, 2б, 2в, 3, 3а, 4, 5, 6, 7, 8, 8а, 8б, 9, 10, 12, 12а, 14, 14а, 16, 18, 20, 20а, 21, 24, 26, 27, 28, 29 үйлер.</w:t>
      </w:r>
    </w:p>
    <w:p>
      <w:pPr>
        <w:spacing w:after="0"/>
        <w:ind w:left="0"/>
        <w:jc w:val="both"/>
      </w:pPr>
      <w:r>
        <w:rPr>
          <w:rFonts w:ascii="Times New Roman"/>
          <w:b w:val="false"/>
          <w:i w:val="false"/>
          <w:color w:val="000000"/>
          <w:sz w:val="28"/>
        </w:rPr>
        <w:t>
      С.Асфендияров көшесі № 1, 4, 5, 6, 7, 12, 12а, 28 үйлер.</w:t>
      </w:r>
    </w:p>
    <w:p>
      <w:pPr>
        <w:spacing w:after="0"/>
        <w:ind w:left="0"/>
        <w:jc w:val="both"/>
      </w:pPr>
      <w:r>
        <w:rPr>
          <w:rFonts w:ascii="Times New Roman"/>
          <w:b w:val="false"/>
          <w:i w:val="false"/>
          <w:color w:val="000000"/>
          <w:sz w:val="28"/>
        </w:rPr>
        <w:t>
      С.Байтереков көшесі № 1, 2, 3, 3а, 4, 4а, 7, 7а, 8, 9, 10, 14, 21, 22, 27, 29, 35, 40 үйлер.</w:t>
      </w:r>
    </w:p>
    <w:p>
      <w:pPr>
        <w:spacing w:after="0"/>
        <w:ind w:left="0"/>
        <w:jc w:val="both"/>
      </w:pPr>
      <w:r>
        <w:rPr>
          <w:rFonts w:ascii="Times New Roman"/>
          <w:b w:val="false"/>
          <w:i w:val="false"/>
          <w:color w:val="000000"/>
          <w:sz w:val="28"/>
        </w:rPr>
        <w:t>
      Т.Тоқтаров көшесі № 1, 1а, 2, 3, 4, 7, 8 үйлер.</w:t>
      </w:r>
    </w:p>
    <w:p>
      <w:pPr>
        <w:spacing w:after="0"/>
        <w:ind w:left="0"/>
        <w:jc w:val="both"/>
      </w:pPr>
      <w:r>
        <w:rPr>
          <w:rFonts w:ascii="Times New Roman"/>
          <w:b w:val="false"/>
          <w:i w:val="false"/>
          <w:color w:val="000000"/>
          <w:sz w:val="28"/>
        </w:rPr>
        <w:t>
      Ықылас көшесі № 1, 2, 3, 4, 4а, 5, 6, 6/1, 6а, 7, 7а, 8, 10, 11, 13, 15, 17, 19, 21, 23, 22, 26 үйлер.</w:t>
      </w:r>
    </w:p>
    <w:p>
      <w:pPr>
        <w:spacing w:after="0"/>
        <w:ind w:left="0"/>
        <w:jc w:val="both"/>
      </w:pPr>
      <w:r>
        <w:rPr>
          <w:rFonts w:ascii="Times New Roman"/>
          <w:b w:val="false"/>
          <w:i w:val="false"/>
          <w:color w:val="000000"/>
          <w:sz w:val="28"/>
        </w:rPr>
        <w:t>
      Талдысай көшесі № 1, 1а, 2, 3, 4, 7, 7а, 9, 10 үйлер.</w:t>
      </w:r>
    </w:p>
    <w:p>
      <w:pPr>
        <w:spacing w:after="0"/>
        <w:ind w:left="0"/>
        <w:jc w:val="both"/>
      </w:pPr>
      <w:r>
        <w:rPr>
          <w:rFonts w:ascii="Times New Roman"/>
          <w:b w:val="false"/>
          <w:i w:val="false"/>
          <w:color w:val="000000"/>
          <w:sz w:val="28"/>
        </w:rPr>
        <w:t>
      О.Бөкеев көшесі № 3, 4, 5, 5а, 7 үйлер.</w:t>
      </w:r>
    </w:p>
    <w:p>
      <w:pPr>
        <w:spacing w:after="0"/>
        <w:ind w:left="0"/>
        <w:jc w:val="both"/>
      </w:pPr>
      <w:r>
        <w:rPr>
          <w:rFonts w:ascii="Times New Roman"/>
          <w:b w:val="false"/>
          <w:i w:val="false"/>
          <w:color w:val="000000"/>
          <w:sz w:val="28"/>
        </w:rPr>
        <w:t>
      Жәнібек батыр көшесі № 1, 2, 4, 6, 8, 10, 12, 14, 15, 17 үйлер.</w:t>
      </w:r>
    </w:p>
    <w:p>
      <w:pPr>
        <w:spacing w:after="0"/>
        <w:ind w:left="0"/>
        <w:jc w:val="both"/>
      </w:pPr>
      <w:r>
        <w:rPr>
          <w:rFonts w:ascii="Times New Roman"/>
          <w:b w:val="false"/>
          <w:i w:val="false"/>
          <w:color w:val="000000"/>
          <w:sz w:val="28"/>
        </w:rPr>
        <w:t>
      Ә.Бейсеуов көшесі № 1, 1а, 2, 4, 9, 10, 10а, 11, 14 үйлер.</w:t>
      </w:r>
    </w:p>
    <w:p>
      <w:pPr>
        <w:spacing w:after="0"/>
        <w:ind w:left="0"/>
        <w:jc w:val="both"/>
      </w:pPr>
      <w:r>
        <w:rPr>
          <w:rFonts w:ascii="Times New Roman"/>
          <w:b w:val="false"/>
          <w:i w:val="false"/>
          <w:color w:val="000000"/>
          <w:sz w:val="28"/>
        </w:rPr>
        <w:t>
      Жоба көшесі № 1, 1в, 1р, 2, 2а, 3, 3б, 3у, 4, 5, 5б, 6, 6в, 7, 8а, 10, 11, 11а, 12, 13, 14, 15, 16, 19, 20, 22а, 24, 25, 27, 27а, 30, 31, 32, 33, 34, 35, 36, 39, 45, 47, 48, 51, 53, 67 үйлер.</w:t>
      </w:r>
    </w:p>
    <w:p>
      <w:pPr>
        <w:spacing w:after="0"/>
        <w:ind w:left="0"/>
        <w:jc w:val="both"/>
      </w:pPr>
      <w:r>
        <w:rPr>
          <w:rFonts w:ascii="Times New Roman"/>
          <w:b w:val="false"/>
          <w:i w:val="false"/>
          <w:color w:val="000000"/>
          <w:sz w:val="28"/>
        </w:rPr>
        <w:t>
      № 200 сайлау учаскесі.</w:t>
      </w:r>
    </w:p>
    <w:p>
      <w:pPr>
        <w:spacing w:after="0"/>
        <w:ind w:left="0"/>
        <w:jc w:val="both"/>
      </w:pPr>
      <w:r>
        <w:rPr>
          <w:rFonts w:ascii="Times New Roman"/>
          <w:b w:val="false"/>
          <w:i w:val="false"/>
          <w:color w:val="000000"/>
          <w:sz w:val="28"/>
        </w:rPr>
        <w:t>
      Орталығы: Жетісай қаласы, Ш.Уәлиханов көшесі. №32 үй, Жетісай ауданы білім бөлімінің "Мерей" бөбекжай балабақшасы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Т.Рысқұлов көшесі № 2, 2а, 3, 4, 4а, 5, 5а, 6, 8, 9, 10, 11, 11а, 13, 14, 16, 16а, 18, 19, 20, 21 , 22, 23, 23а, 24, 26, 27, 28, 30, 31, 31а, 32, 33а, 34, 35, 36, 38, 39, 40, 40а, 41, 42, 43, 44, 44а, 45, 46, 46а, 47, 48, 50, 51, 51а, 51б, 52, 53, 54, 55, 54а,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 үйлер.</w:t>
      </w:r>
    </w:p>
    <w:p>
      <w:pPr>
        <w:spacing w:after="0"/>
        <w:ind w:left="0"/>
        <w:jc w:val="both"/>
      </w:pPr>
      <w:r>
        <w:rPr>
          <w:rFonts w:ascii="Times New Roman"/>
          <w:b w:val="false"/>
          <w:i w:val="false"/>
          <w:color w:val="000000"/>
          <w:sz w:val="28"/>
        </w:rPr>
        <w:t>
      Ә.Қашаубаев көшесі № 159, 160, 161, 162, 164, 166, 168, 170, 172, 174, 178, 180, 182, 184, 188, 192, 194, 194а, 196, 198, 200, 202, 202а, 202б, 204, 204/1, 204/6, 204/9, 204/12, 205а, 208, 212б, 218, 218а, 219а, 220, 220а, 221, 222, 224, 224а, 230, 235, 256, 256а, 256б, 256в үйлер.</w:t>
      </w:r>
    </w:p>
    <w:p>
      <w:pPr>
        <w:spacing w:after="0"/>
        <w:ind w:left="0"/>
        <w:jc w:val="both"/>
      </w:pPr>
      <w:r>
        <w:rPr>
          <w:rFonts w:ascii="Times New Roman"/>
          <w:b w:val="false"/>
          <w:i w:val="false"/>
          <w:color w:val="000000"/>
          <w:sz w:val="28"/>
        </w:rPr>
        <w:t>
      Қ.Өтепов көшесі № 1, 1а, 2, 2а, , 3, 5, 7, 8, 8а, 9, 11, 14, 14а, 17, 17а, 17б, 19, 20, 21, 22, 24, 27, 29, 33, 34, 34а, 35, 36, 37, 39, 40, 40а, 41, 42, 46, 47, 48, 49а, 50, 51, 52, 53, 54, 55, 56, 56а, 57, 58, 58а, 59, 60, 61, 62, 63а, 63, 64, 65, 65а, 66, 67, 68, 69, 69а, 70, 71, 71а, 72, 73, 74, 75, 76, 77, 78, 79, 80а, 80, 81, 82, 83, 84 үйлер.</w:t>
      </w:r>
    </w:p>
    <w:p>
      <w:pPr>
        <w:spacing w:after="0"/>
        <w:ind w:left="0"/>
        <w:jc w:val="both"/>
      </w:pPr>
      <w:r>
        <w:rPr>
          <w:rFonts w:ascii="Times New Roman"/>
          <w:b w:val="false"/>
          <w:i w:val="false"/>
          <w:color w:val="000000"/>
          <w:sz w:val="28"/>
        </w:rPr>
        <w:t>
      С.Қожанов көшесі № 190/1, 190/2, 192/1, 192/2, 194/1, 194/2, 226/1, 226/2, 228/1, 228/2, 230/1, 230/2, 232/1, 232/2, 234/2 үйлер.</w:t>
      </w:r>
    </w:p>
    <w:p>
      <w:pPr>
        <w:spacing w:after="0"/>
        <w:ind w:left="0"/>
        <w:jc w:val="both"/>
      </w:pPr>
      <w:r>
        <w:rPr>
          <w:rFonts w:ascii="Times New Roman"/>
          <w:b w:val="false"/>
          <w:i w:val="false"/>
          <w:color w:val="000000"/>
          <w:sz w:val="28"/>
        </w:rPr>
        <w:t>
      М.Мақатаев көшесі № 1/1, 2/1, 2/2, 3/1, 4/1, 4/2, 5/1, 6/1, 6/2, 7/1, 7/2, 8/1, 8/2, 9/2, 10/2, 10/3 үйлер.</w:t>
      </w:r>
    </w:p>
    <w:p>
      <w:pPr>
        <w:spacing w:after="0"/>
        <w:ind w:left="0"/>
        <w:jc w:val="both"/>
      </w:pPr>
      <w:r>
        <w:rPr>
          <w:rFonts w:ascii="Times New Roman"/>
          <w:b w:val="false"/>
          <w:i w:val="false"/>
          <w:color w:val="000000"/>
          <w:sz w:val="28"/>
        </w:rPr>
        <w:t>
      Ғ.Мұстафин көшесі № 4, 5, 6, 6а, 8, 9, 10, 11, 12, 13, 14, 14а, 15, 17 үйлер.</w:t>
      </w:r>
    </w:p>
    <w:p>
      <w:pPr>
        <w:spacing w:after="0"/>
        <w:ind w:left="0"/>
        <w:jc w:val="both"/>
      </w:pPr>
      <w:r>
        <w:rPr>
          <w:rFonts w:ascii="Times New Roman"/>
          <w:b w:val="false"/>
          <w:i w:val="false"/>
          <w:color w:val="000000"/>
          <w:sz w:val="28"/>
        </w:rPr>
        <w:t>
      Шәкәрім Құдайбердиев көшесі № 25, 26, 27, 30/1, 30/2, 30/3, 30/4, 30/5, 30/6, 30/7, 30/8, 32, 33, 34, 37/2, 41/1, 41/4, 43, 44, 45, 53, 104, 108, 108а, үйлер.</w:t>
      </w:r>
    </w:p>
    <w:p>
      <w:pPr>
        <w:spacing w:after="0"/>
        <w:ind w:left="0"/>
        <w:jc w:val="both"/>
      </w:pPr>
      <w:r>
        <w:rPr>
          <w:rFonts w:ascii="Times New Roman"/>
          <w:b w:val="false"/>
          <w:i w:val="false"/>
          <w:color w:val="000000"/>
          <w:sz w:val="28"/>
        </w:rPr>
        <w:t>
      Ы.Алтынсарин көшесі № 6, 6/1, 8, 9, 10, 11, 11/1, 12, 13, 13а, 13/2, 14, 19, 21, 26, 28, 29, 30, 31, 32, 33, 35, 36, 37, 39, 46, 49, 50, 51, 52, 53, 54, 55, 56, 57, 58, 59, 60, 61, 62, 63, 64, 65, 66, 67, 67/1, 67/2, 68, 69, 69/1, 69/2, 71, 71/1, 71/2 үйлер.</w:t>
      </w:r>
    </w:p>
    <w:p>
      <w:pPr>
        <w:spacing w:after="0"/>
        <w:ind w:left="0"/>
        <w:jc w:val="both"/>
      </w:pPr>
      <w:r>
        <w:rPr>
          <w:rFonts w:ascii="Times New Roman"/>
          <w:b w:val="false"/>
          <w:i w:val="false"/>
          <w:color w:val="000000"/>
          <w:sz w:val="28"/>
        </w:rPr>
        <w:t>
      Ш.Уәлиханов көшесі № 2/2, 2/3, 4/1, 4/2, 6/1, 6/2, 8, 12/1, 12/2, 14/1, 14/2, 16/1, 16/2, 18/1, 18/2, 20/1, 20/2, 22/1, 22/2, 24, 24а, 24/1, 24/2, 26, 32, 34/1, 34/2, 38 41, 42, 43, 44, 45, 46, 47, 48, 49, 50, 51, 52, 53, 54, 55, 56, 57, 58, 59, 60, 61, 62 үйлер.</w:t>
      </w:r>
    </w:p>
    <w:p>
      <w:pPr>
        <w:spacing w:after="0"/>
        <w:ind w:left="0"/>
        <w:jc w:val="both"/>
      </w:pPr>
      <w:r>
        <w:rPr>
          <w:rFonts w:ascii="Times New Roman"/>
          <w:b w:val="false"/>
          <w:i w:val="false"/>
          <w:color w:val="000000"/>
          <w:sz w:val="28"/>
        </w:rPr>
        <w:t>
      С.Торайғыров көшесі № 1, 2, 3, 4, 5, 6, 7, 8, 9, 10, 11, 12, 13, 14, 15, 16, 17, 18/1, 18/2, 19, 20, 21, 22, 23, 24, 25, 26, 27, 28, 29, 30, 31, 31а, 32, 33, 34, 35, 36, 37, 38, 39, 40, 41, 42, 43, 44, 45, 46, 47, 48, 49, 50, 51, 52, 53, 54, 55, 56, 57, 58, 59, 61 үйлер.</w:t>
      </w:r>
    </w:p>
    <w:p>
      <w:pPr>
        <w:spacing w:after="0"/>
        <w:ind w:left="0"/>
        <w:jc w:val="both"/>
      </w:pPr>
      <w:r>
        <w:rPr>
          <w:rFonts w:ascii="Times New Roman"/>
          <w:b w:val="false"/>
          <w:i w:val="false"/>
          <w:color w:val="000000"/>
          <w:sz w:val="28"/>
        </w:rPr>
        <w:t>
      Махамбет көшесі № 1, 2, 3, 4, 4/2, 5, 6, 7, 9, 10, 11, 12, 17, 18, 19, 21, 22, 23, 24, 27, 29, 30, 31, 32, 33, 35, 37, 39, 40, 41, 42, 43, 44, 45, 46, 47, 48, 49, 50, 51, 52, 53, 54, 55, 56, 57, 58, 59, 60, 62, үйлер.</w:t>
      </w:r>
    </w:p>
    <w:p>
      <w:pPr>
        <w:spacing w:after="0"/>
        <w:ind w:left="0"/>
        <w:jc w:val="both"/>
      </w:pPr>
      <w:r>
        <w:rPr>
          <w:rFonts w:ascii="Times New Roman"/>
          <w:b w:val="false"/>
          <w:i w:val="false"/>
          <w:color w:val="000000"/>
          <w:sz w:val="28"/>
        </w:rPr>
        <w:t>
      А.Оспанов көшесі № 3, 5, 8, 9, 8/3, 11, 13, 14, 14/2, 17, 21, 25, 33, 35 үйлер.</w:t>
      </w:r>
    </w:p>
    <w:p>
      <w:pPr>
        <w:spacing w:after="0"/>
        <w:ind w:left="0"/>
        <w:jc w:val="both"/>
      </w:pPr>
      <w:r>
        <w:rPr>
          <w:rFonts w:ascii="Times New Roman"/>
          <w:b w:val="false"/>
          <w:i w:val="false"/>
          <w:color w:val="000000"/>
          <w:sz w:val="28"/>
        </w:rPr>
        <w:t>
      Ш.Тұрғынбаев көшесі № 1, 13, 13/1 үйлер.</w:t>
      </w:r>
    </w:p>
    <w:p>
      <w:pPr>
        <w:spacing w:after="0"/>
        <w:ind w:left="0"/>
        <w:jc w:val="both"/>
      </w:pPr>
      <w:r>
        <w:rPr>
          <w:rFonts w:ascii="Times New Roman"/>
          <w:b w:val="false"/>
          <w:i w:val="false"/>
          <w:color w:val="000000"/>
          <w:sz w:val="28"/>
        </w:rPr>
        <w:t>
      Б.Дауылбаев көшесі № 1/4, 3, 11, 15, 15/2, 17/1 үйлер.</w:t>
      </w:r>
    </w:p>
    <w:p>
      <w:pPr>
        <w:spacing w:after="0"/>
        <w:ind w:left="0"/>
        <w:jc w:val="both"/>
      </w:pPr>
      <w:r>
        <w:rPr>
          <w:rFonts w:ascii="Times New Roman"/>
          <w:b w:val="false"/>
          <w:i w:val="false"/>
          <w:color w:val="000000"/>
          <w:sz w:val="28"/>
        </w:rPr>
        <w:t>
      Шалқыма көшесі № 4, 5, 5/1, 6, 8, 8а, 10, 10/1, 13 үйлер.</w:t>
      </w:r>
    </w:p>
    <w:p>
      <w:pPr>
        <w:spacing w:after="0"/>
        <w:ind w:left="0"/>
        <w:jc w:val="both"/>
      </w:pPr>
      <w:r>
        <w:rPr>
          <w:rFonts w:ascii="Times New Roman"/>
          <w:b w:val="false"/>
          <w:i w:val="false"/>
          <w:color w:val="000000"/>
          <w:sz w:val="28"/>
        </w:rPr>
        <w:t>
      Назқоңыр көшесі № 1, 1/1, 2, 2а үйлер.</w:t>
      </w:r>
    </w:p>
    <w:p>
      <w:pPr>
        <w:spacing w:after="0"/>
        <w:ind w:left="0"/>
        <w:jc w:val="both"/>
      </w:pPr>
      <w:r>
        <w:rPr>
          <w:rFonts w:ascii="Times New Roman"/>
          <w:b w:val="false"/>
          <w:i w:val="false"/>
          <w:color w:val="000000"/>
          <w:sz w:val="28"/>
        </w:rPr>
        <w:t>
      Шымкент орамы № 8, 9, 14 үйлер. .</w:t>
      </w:r>
    </w:p>
    <w:p>
      <w:pPr>
        <w:spacing w:after="0"/>
        <w:ind w:left="0"/>
        <w:jc w:val="both"/>
      </w:pPr>
      <w:r>
        <w:rPr>
          <w:rFonts w:ascii="Times New Roman"/>
          <w:b w:val="false"/>
          <w:i w:val="false"/>
          <w:color w:val="000000"/>
          <w:sz w:val="28"/>
        </w:rPr>
        <w:t>
      Жоба көшесі № 5, 7б, 15, 47 үйлер.</w:t>
      </w:r>
    </w:p>
    <w:p>
      <w:pPr>
        <w:spacing w:after="0"/>
        <w:ind w:left="0"/>
        <w:jc w:val="both"/>
      </w:pPr>
      <w:r>
        <w:rPr>
          <w:rFonts w:ascii="Times New Roman"/>
          <w:b w:val="false"/>
          <w:i w:val="false"/>
          <w:color w:val="000000"/>
          <w:sz w:val="28"/>
        </w:rPr>
        <w:t>
      № 877 сайлау учаскесі.</w:t>
      </w:r>
    </w:p>
    <w:p>
      <w:pPr>
        <w:spacing w:after="0"/>
        <w:ind w:left="0"/>
        <w:jc w:val="both"/>
      </w:pPr>
      <w:r>
        <w:rPr>
          <w:rFonts w:ascii="Times New Roman"/>
          <w:b w:val="false"/>
          <w:i w:val="false"/>
          <w:color w:val="000000"/>
          <w:sz w:val="28"/>
        </w:rPr>
        <w:t>
      Орталығы: Жетісай қаласы, С.Қожанов көшесі, №35 үй,. Жетісай ауданы білім бөлімінің "А.Байтұрсынов атындағы №5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Ғ.Мүсірепов көшесі № 59, 61, 63, 65, 68, 69, 70, 72, 73, 74, 76 үйлер.</w:t>
      </w:r>
    </w:p>
    <w:p>
      <w:pPr>
        <w:spacing w:after="0"/>
        <w:ind w:left="0"/>
        <w:jc w:val="both"/>
      </w:pPr>
      <w:r>
        <w:rPr>
          <w:rFonts w:ascii="Times New Roman"/>
          <w:b w:val="false"/>
          <w:i w:val="false"/>
          <w:color w:val="000000"/>
          <w:sz w:val="28"/>
        </w:rPr>
        <w:t>
      Л.Кан көшесі № 38, 39, 41, 42, 43, 44, 46, 47, 49, 51 үйлер.</w:t>
      </w:r>
    </w:p>
    <w:p>
      <w:pPr>
        <w:spacing w:after="0"/>
        <w:ind w:left="0"/>
        <w:jc w:val="both"/>
      </w:pPr>
      <w:r>
        <w:rPr>
          <w:rFonts w:ascii="Times New Roman"/>
          <w:b w:val="false"/>
          <w:i w:val="false"/>
          <w:color w:val="000000"/>
          <w:sz w:val="28"/>
        </w:rPr>
        <w:t>
      С.Қожанов көшесі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 үйлер.</w:t>
      </w:r>
    </w:p>
    <w:p>
      <w:pPr>
        <w:spacing w:after="0"/>
        <w:ind w:left="0"/>
        <w:jc w:val="both"/>
      </w:pPr>
      <w:r>
        <w:rPr>
          <w:rFonts w:ascii="Times New Roman"/>
          <w:b w:val="false"/>
          <w:i w:val="false"/>
          <w:color w:val="000000"/>
          <w:sz w:val="28"/>
        </w:rPr>
        <w:t>
      С.Әжібекұлы көшесі № 1, 2, 3, 4, 5, 6, 7, 8, 9, 10, 11, 12, 12а, 13а, 13, 14, 15, 16, 17, 18, 19, 20, 21, 22, 23, 24, 25, 26, 28, 29, 30, 31, 32, 33, 34, 35, 36, 37, 38, 39, 40, 41, 43, 44, 45, 46, 47, 48, 49, 50, 51, 53, 54, 55, 57, 58, 59, 60, 61, 62, 63, 64, 65, 66, 69, 73, 75, 77, 79, 81, 83, 85, 87, 89, 91, 93, 95, 97, 99, 101, 103, 105, 107 үйлер.</w:t>
      </w:r>
    </w:p>
    <w:p>
      <w:pPr>
        <w:spacing w:after="0"/>
        <w:ind w:left="0"/>
        <w:jc w:val="both"/>
      </w:pPr>
      <w:r>
        <w:rPr>
          <w:rFonts w:ascii="Times New Roman"/>
          <w:b w:val="false"/>
          <w:i w:val="false"/>
          <w:color w:val="000000"/>
          <w:sz w:val="28"/>
        </w:rPr>
        <w:t>
      Ә.Қашаубаев көшесі № 1, 1а, 2, 3, 4, 5, 6, 7, 8, 9, 10, 11, 12, 13, 14, 15, 16, 17, 18, 19, 20, 21, 22, 23, 24, 25, 26, 27, 28, 29, 30, 31, 32, 33, 34, 35, 36, 37, 38, 39, 40, 41, 42, 43, 44, 45, 46, 47, 48, 49, 51, 52, 53, 54, 55, 56, 57, 58, 59, 60, 61, 62, 63, 65а, 66, 68, 71, 72, 74, 76, 78а, 78, 80, 82, 84, 86, 88, 90, 92, 94, 96, 98, 100, 101, 102, 103, 104, 105, 105а, 106, 107 үйлер.</w:t>
      </w:r>
    </w:p>
    <w:p>
      <w:pPr>
        <w:spacing w:after="0"/>
        <w:ind w:left="0"/>
        <w:jc w:val="both"/>
      </w:pPr>
      <w:r>
        <w:rPr>
          <w:rFonts w:ascii="Times New Roman"/>
          <w:b w:val="false"/>
          <w:i w:val="false"/>
          <w:color w:val="000000"/>
          <w:sz w:val="28"/>
        </w:rPr>
        <w:t>
      Амангелді көшесі № 27, 29, 31, 32, 33, 35, 36, 37, 38, 39, 40, 42, 42а, 42б үйлер.</w:t>
      </w:r>
    </w:p>
    <w:p>
      <w:pPr>
        <w:spacing w:after="0"/>
        <w:ind w:left="0"/>
        <w:jc w:val="both"/>
      </w:pPr>
      <w:r>
        <w:rPr>
          <w:rFonts w:ascii="Times New Roman"/>
          <w:b w:val="false"/>
          <w:i w:val="false"/>
          <w:color w:val="000000"/>
          <w:sz w:val="28"/>
        </w:rPr>
        <w:t>
      Ю.Гагарин тұйығы № 2, 3 үйлер.</w:t>
      </w:r>
    </w:p>
    <w:p>
      <w:pPr>
        <w:spacing w:after="0"/>
        <w:ind w:left="0"/>
        <w:jc w:val="both"/>
      </w:pPr>
      <w:r>
        <w:rPr>
          <w:rFonts w:ascii="Times New Roman"/>
          <w:b w:val="false"/>
          <w:i w:val="false"/>
          <w:color w:val="000000"/>
          <w:sz w:val="28"/>
        </w:rPr>
        <w:t>
      М.Калинин орамы № 4, 6, 8, 10, 12 үйлер.</w:t>
      </w:r>
    </w:p>
    <w:p>
      <w:pPr>
        <w:spacing w:after="0"/>
        <w:ind w:left="0"/>
        <w:jc w:val="both"/>
      </w:pPr>
      <w:r>
        <w:rPr>
          <w:rFonts w:ascii="Times New Roman"/>
          <w:b w:val="false"/>
          <w:i w:val="false"/>
          <w:color w:val="000000"/>
          <w:sz w:val="28"/>
        </w:rPr>
        <w:t>
      №201 сайлау учаскесі.</w:t>
      </w:r>
    </w:p>
    <w:p>
      <w:pPr>
        <w:spacing w:after="0"/>
        <w:ind w:left="0"/>
        <w:jc w:val="both"/>
      </w:pPr>
      <w:r>
        <w:rPr>
          <w:rFonts w:ascii="Times New Roman"/>
          <w:b w:val="false"/>
          <w:i w:val="false"/>
          <w:color w:val="000000"/>
          <w:sz w:val="28"/>
        </w:rPr>
        <w:t>
      Орталығы: Жетісай қаласы, М.Әуезов көшесі, №9В үй, Қазақстан Республикасы ішкі істер министрлігі Түркістан облысының полиция департаменті "Жетісай ауданының полиция бөлімі" мемлекеттік мекемесінің ғимараты.</w:t>
      </w:r>
    </w:p>
    <w:p>
      <w:pPr>
        <w:spacing w:after="0"/>
        <w:ind w:left="0"/>
        <w:jc w:val="both"/>
      </w:pPr>
      <w:r>
        <w:rPr>
          <w:rFonts w:ascii="Times New Roman"/>
          <w:b w:val="false"/>
          <w:i w:val="false"/>
          <w:color w:val="000000"/>
          <w:sz w:val="28"/>
        </w:rPr>
        <w:t>
      Шекарасы: "Жетісай ауданының полиция бөлімі" мемлекеттік мекемесінің аумағы.</w:t>
      </w:r>
    </w:p>
    <w:p>
      <w:pPr>
        <w:spacing w:after="0"/>
        <w:ind w:left="0"/>
        <w:jc w:val="both"/>
      </w:pPr>
      <w:r>
        <w:rPr>
          <w:rFonts w:ascii="Times New Roman"/>
          <w:b w:val="false"/>
          <w:i w:val="false"/>
          <w:color w:val="000000"/>
          <w:sz w:val="28"/>
        </w:rPr>
        <w:t>
      №202 сайлау учаскесі.</w:t>
      </w:r>
    </w:p>
    <w:p>
      <w:pPr>
        <w:spacing w:after="0"/>
        <w:ind w:left="0"/>
        <w:jc w:val="both"/>
      </w:pPr>
      <w:r>
        <w:rPr>
          <w:rFonts w:ascii="Times New Roman"/>
          <w:b w:val="false"/>
          <w:i w:val="false"/>
          <w:color w:val="000000"/>
          <w:sz w:val="28"/>
        </w:rPr>
        <w:t>
      Орталығы: Қарақай ауылдық округі, Қарақай ауылы, И.Балабеков көшесі, №3 үй, Жетісай ауданы білім бөлімінің "М.Мәметова атындағы №33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Қарақай және Еңбек ауылдары.</w:t>
      </w:r>
    </w:p>
    <w:p>
      <w:pPr>
        <w:spacing w:after="0"/>
        <w:ind w:left="0"/>
        <w:jc w:val="both"/>
      </w:pPr>
      <w:r>
        <w:rPr>
          <w:rFonts w:ascii="Times New Roman"/>
          <w:b w:val="false"/>
          <w:i w:val="false"/>
          <w:color w:val="000000"/>
          <w:sz w:val="28"/>
        </w:rPr>
        <w:t>
      №203 сайлау учаскесі.</w:t>
      </w:r>
    </w:p>
    <w:p>
      <w:pPr>
        <w:spacing w:after="0"/>
        <w:ind w:left="0"/>
        <w:jc w:val="both"/>
      </w:pPr>
      <w:r>
        <w:rPr>
          <w:rFonts w:ascii="Times New Roman"/>
          <w:b w:val="false"/>
          <w:i w:val="false"/>
          <w:color w:val="000000"/>
          <w:sz w:val="28"/>
        </w:rPr>
        <w:t>
      Орталығы: Қарақай ауылдық округі, Сатпаев ауылы, Құрманғазы көшесі №42 үй, Жетісай ауданы білім бөлімінің "Ш.Құдайбердиев атындағы №32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Қарақай ауылдық округі, Сатпаев ауылы.</w:t>
      </w:r>
    </w:p>
    <w:p>
      <w:pPr>
        <w:spacing w:after="0"/>
        <w:ind w:left="0"/>
        <w:jc w:val="both"/>
      </w:pPr>
      <w:r>
        <w:rPr>
          <w:rFonts w:ascii="Times New Roman"/>
          <w:b w:val="false"/>
          <w:i w:val="false"/>
          <w:color w:val="000000"/>
          <w:sz w:val="28"/>
        </w:rPr>
        <w:t>
      №204 сайлау учаскесі.</w:t>
      </w:r>
    </w:p>
    <w:p>
      <w:pPr>
        <w:spacing w:after="0"/>
        <w:ind w:left="0"/>
        <w:jc w:val="both"/>
      </w:pPr>
      <w:r>
        <w:rPr>
          <w:rFonts w:ascii="Times New Roman"/>
          <w:b w:val="false"/>
          <w:i w:val="false"/>
          <w:color w:val="000000"/>
          <w:sz w:val="28"/>
        </w:rPr>
        <w:t>
      Орталығы: Қарақай ауылдық округі, Кетебай ауылы, К.Үсенбаев көшесі, №14 үй, Жетісай ауданы білім бөлімінің "Ә.Молдағұлова атындағы №34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Кетебай ауылы.</w:t>
      </w:r>
    </w:p>
    <w:p>
      <w:pPr>
        <w:spacing w:after="0"/>
        <w:ind w:left="0"/>
        <w:jc w:val="both"/>
      </w:pPr>
      <w:r>
        <w:rPr>
          <w:rFonts w:ascii="Times New Roman"/>
          <w:b w:val="false"/>
          <w:i w:val="false"/>
          <w:color w:val="000000"/>
          <w:sz w:val="28"/>
        </w:rPr>
        <w:t>
      №205 сайлау учаскесі.</w:t>
      </w:r>
    </w:p>
    <w:p>
      <w:pPr>
        <w:spacing w:after="0"/>
        <w:ind w:left="0"/>
        <w:jc w:val="both"/>
      </w:pPr>
      <w:r>
        <w:rPr>
          <w:rFonts w:ascii="Times New Roman"/>
          <w:b w:val="false"/>
          <w:i w:val="false"/>
          <w:color w:val="000000"/>
          <w:sz w:val="28"/>
        </w:rPr>
        <w:t>
      Орталығы: Қарақай ауылдық округі, Қараөзек ауылы, И.Аққұлы көшесі, №5 үй, Жетісай ауданы білім бөлімінің "№35 "Қараөзек"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Қараөзек ауылы.</w:t>
      </w:r>
    </w:p>
    <w:p>
      <w:pPr>
        <w:spacing w:after="0"/>
        <w:ind w:left="0"/>
        <w:jc w:val="both"/>
      </w:pPr>
      <w:r>
        <w:rPr>
          <w:rFonts w:ascii="Times New Roman"/>
          <w:b w:val="false"/>
          <w:i w:val="false"/>
          <w:color w:val="000000"/>
          <w:sz w:val="28"/>
        </w:rPr>
        <w:t>
      №206 сайлау учаскесі.</w:t>
      </w:r>
    </w:p>
    <w:p>
      <w:pPr>
        <w:spacing w:after="0"/>
        <w:ind w:left="0"/>
        <w:jc w:val="both"/>
      </w:pPr>
      <w:r>
        <w:rPr>
          <w:rFonts w:ascii="Times New Roman"/>
          <w:b w:val="false"/>
          <w:i w:val="false"/>
          <w:color w:val="000000"/>
          <w:sz w:val="28"/>
        </w:rPr>
        <w:t>
      Орталығы: Қазыбек би ауылдық округі, Құрбан ата ауылы, І.Бекетов көшесі, №2 үй, Жетісай ауданы білім бөлімінің "Н.Ондасынов атындағы №14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Құрбан ата және Алғабас ауылдары.</w:t>
      </w:r>
    </w:p>
    <w:p>
      <w:pPr>
        <w:spacing w:after="0"/>
        <w:ind w:left="0"/>
        <w:jc w:val="both"/>
      </w:pPr>
      <w:r>
        <w:rPr>
          <w:rFonts w:ascii="Times New Roman"/>
          <w:b w:val="false"/>
          <w:i w:val="false"/>
          <w:color w:val="000000"/>
          <w:sz w:val="28"/>
        </w:rPr>
        <w:t>
      №207 сайлау учаскесі.</w:t>
      </w:r>
    </w:p>
    <w:p>
      <w:pPr>
        <w:spacing w:after="0"/>
        <w:ind w:left="0"/>
        <w:jc w:val="both"/>
      </w:pPr>
      <w:r>
        <w:rPr>
          <w:rFonts w:ascii="Times New Roman"/>
          <w:b w:val="false"/>
          <w:i w:val="false"/>
          <w:color w:val="000000"/>
          <w:sz w:val="28"/>
        </w:rPr>
        <w:t>
      Орталығы: Қазыбек би ауылдық округі, Карл Маркс ауылы, Күлпаршын апа көшесә, №1 үй, Жетісай ауданы білім бөлімінің "М. Жұмабаев атындағы №15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Қазыбек би ауылдық округі, Абиболла және Карл Маркс ауылдары.</w:t>
      </w:r>
    </w:p>
    <w:p>
      <w:pPr>
        <w:spacing w:after="0"/>
        <w:ind w:left="0"/>
        <w:jc w:val="both"/>
      </w:pPr>
      <w:r>
        <w:rPr>
          <w:rFonts w:ascii="Times New Roman"/>
          <w:b w:val="false"/>
          <w:i w:val="false"/>
          <w:color w:val="000000"/>
          <w:sz w:val="28"/>
        </w:rPr>
        <w:t>
      №208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ауылы, О.Жүзжігітов көшесі, №20 үй, Жетісай ауданы білім бөлімінің "№17 "Түркістан"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Абат кошесі № 2, 4, 6, 8, 10, 12, 14, 16, 18, 20, 22 үйлер.</w:t>
      </w:r>
    </w:p>
    <w:p>
      <w:pPr>
        <w:spacing w:after="0"/>
        <w:ind w:left="0"/>
        <w:jc w:val="both"/>
      </w:pPr>
      <w:r>
        <w:rPr>
          <w:rFonts w:ascii="Times New Roman"/>
          <w:b w:val="false"/>
          <w:i w:val="false"/>
          <w:color w:val="000000"/>
          <w:sz w:val="28"/>
        </w:rPr>
        <w:t>
      Кенжеғұл ата көшесі № 22, 23, 24, 25, 26, 27, 28, 29, 30, 31, 32. 33 үйлер.</w:t>
      </w:r>
    </w:p>
    <w:p>
      <w:pPr>
        <w:spacing w:after="0"/>
        <w:ind w:left="0"/>
        <w:jc w:val="both"/>
      </w:pPr>
      <w:r>
        <w:rPr>
          <w:rFonts w:ascii="Times New Roman"/>
          <w:b w:val="false"/>
          <w:i w:val="false"/>
          <w:color w:val="000000"/>
          <w:sz w:val="28"/>
        </w:rPr>
        <w:t>
      М.Қалжанов көшесі № 1, 3, 5, 7, 9 үйлер.</w:t>
      </w:r>
    </w:p>
    <w:p>
      <w:pPr>
        <w:spacing w:after="0"/>
        <w:ind w:left="0"/>
        <w:jc w:val="both"/>
      </w:pPr>
      <w:r>
        <w:rPr>
          <w:rFonts w:ascii="Times New Roman"/>
          <w:b w:val="false"/>
          <w:i w:val="false"/>
          <w:color w:val="000000"/>
          <w:sz w:val="28"/>
        </w:rPr>
        <w:t>
      Егіндік көшесі № 2, 4, 6, 8, 10, 12 үйлер.</w:t>
      </w:r>
    </w:p>
    <w:p>
      <w:pPr>
        <w:spacing w:after="0"/>
        <w:ind w:left="0"/>
        <w:jc w:val="both"/>
      </w:pPr>
      <w:r>
        <w:rPr>
          <w:rFonts w:ascii="Times New Roman"/>
          <w:b w:val="false"/>
          <w:i w:val="false"/>
          <w:color w:val="000000"/>
          <w:sz w:val="28"/>
        </w:rPr>
        <w:t>
      Ақсұңқар көшесі № 1, 2, 3, 4, 5, 6, 7, 8, 9, 10, 11, 12, 13, 14, 15, 16, 17, 18, 19, 20 үйлер.</w:t>
      </w:r>
    </w:p>
    <w:p>
      <w:pPr>
        <w:spacing w:after="0"/>
        <w:ind w:left="0"/>
        <w:jc w:val="both"/>
      </w:pPr>
      <w:r>
        <w:rPr>
          <w:rFonts w:ascii="Times New Roman"/>
          <w:b w:val="false"/>
          <w:i w:val="false"/>
          <w:color w:val="000000"/>
          <w:sz w:val="28"/>
        </w:rPr>
        <w:t>
      Есұлы Смайыл ата көшесі № 1, 2, 3, 4, 5, 6, 7, 8, 9, 10, 11, 12, 1314, 15, 16, 17, 18, 19, 20, 21, 22,23, 24, 28, 30, 32, 34, 36 үйлер.</w:t>
      </w:r>
    </w:p>
    <w:p>
      <w:pPr>
        <w:spacing w:after="0"/>
        <w:ind w:left="0"/>
        <w:jc w:val="both"/>
      </w:pPr>
      <w:r>
        <w:rPr>
          <w:rFonts w:ascii="Times New Roman"/>
          <w:b w:val="false"/>
          <w:i w:val="false"/>
          <w:color w:val="000000"/>
          <w:sz w:val="28"/>
        </w:rPr>
        <w:t>
      Жеті жарғы көшесі № 1, 2, 3, 4, 5, 6 үйлер.</w:t>
      </w:r>
    </w:p>
    <w:p>
      <w:pPr>
        <w:spacing w:after="0"/>
        <w:ind w:left="0"/>
        <w:jc w:val="both"/>
      </w:pPr>
      <w:r>
        <w:rPr>
          <w:rFonts w:ascii="Times New Roman"/>
          <w:b w:val="false"/>
          <w:i w:val="false"/>
          <w:color w:val="000000"/>
          <w:sz w:val="28"/>
        </w:rPr>
        <w:t>
      Мырзашөл көшесі № 1, 2, 3, 4, 5, 6, 8, 10, 12 үйлер.</w:t>
      </w:r>
    </w:p>
    <w:p>
      <w:pPr>
        <w:spacing w:after="0"/>
        <w:ind w:left="0"/>
        <w:jc w:val="both"/>
      </w:pPr>
      <w:r>
        <w:rPr>
          <w:rFonts w:ascii="Times New Roman"/>
          <w:b w:val="false"/>
          <w:i w:val="false"/>
          <w:color w:val="000000"/>
          <w:sz w:val="28"/>
        </w:rPr>
        <w:t>
      Д. Қонаев көшесі № 1, 2, 3, 4, 6, 10, 12 үйлер.</w:t>
      </w:r>
    </w:p>
    <w:p>
      <w:pPr>
        <w:spacing w:after="0"/>
        <w:ind w:left="0"/>
        <w:jc w:val="both"/>
      </w:pPr>
      <w:r>
        <w:rPr>
          <w:rFonts w:ascii="Times New Roman"/>
          <w:b w:val="false"/>
          <w:i w:val="false"/>
          <w:color w:val="000000"/>
          <w:sz w:val="28"/>
        </w:rPr>
        <w:t>
      Алтыбақан көшесі № 1, 2, 3, 4, 5, 7, 9, 11, 13, 15, 17, 19, 21, 23 үйлер.</w:t>
      </w:r>
    </w:p>
    <w:p>
      <w:pPr>
        <w:spacing w:after="0"/>
        <w:ind w:left="0"/>
        <w:jc w:val="both"/>
      </w:pPr>
      <w:r>
        <w:rPr>
          <w:rFonts w:ascii="Times New Roman"/>
          <w:b w:val="false"/>
          <w:i w:val="false"/>
          <w:color w:val="000000"/>
          <w:sz w:val="28"/>
        </w:rPr>
        <w:t>
      Сержанов Нұртаза ата көшесі № 1, 2, 3, 4, 5, 6, 7, 8, 9, 10, 11, 12, 13, 14, 15. 17 үйлер.</w:t>
      </w:r>
    </w:p>
    <w:p>
      <w:pPr>
        <w:spacing w:after="0"/>
        <w:ind w:left="0"/>
        <w:jc w:val="both"/>
      </w:pPr>
      <w:r>
        <w:rPr>
          <w:rFonts w:ascii="Times New Roman"/>
          <w:b w:val="false"/>
          <w:i w:val="false"/>
          <w:color w:val="000000"/>
          <w:sz w:val="28"/>
        </w:rPr>
        <w:t>
      Ақжайлау көшесі № 2, 4 үйлер.</w:t>
      </w:r>
    </w:p>
    <w:p>
      <w:pPr>
        <w:spacing w:after="0"/>
        <w:ind w:left="0"/>
        <w:jc w:val="both"/>
      </w:pPr>
      <w:r>
        <w:rPr>
          <w:rFonts w:ascii="Times New Roman"/>
          <w:b w:val="false"/>
          <w:i w:val="false"/>
          <w:color w:val="000000"/>
          <w:sz w:val="28"/>
        </w:rPr>
        <w:t>
      Ж.Төребаев көшесі № 1, 3, 5, 7, 9, 11, 13, 15, 17, 19, 21, 23, 25, 27, 29, 31, 33, 35, 37 үйлер.</w:t>
      </w:r>
    </w:p>
    <w:p>
      <w:pPr>
        <w:spacing w:after="0"/>
        <w:ind w:left="0"/>
        <w:jc w:val="both"/>
      </w:pPr>
      <w:r>
        <w:rPr>
          <w:rFonts w:ascii="Times New Roman"/>
          <w:b w:val="false"/>
          <w:i w:val="false"/>
          <w:color w:val="000000"/>
          <w:sz w:val="28"/>
        </w:rPr>
        <w:t>
      Ақиқат көшесі № 2, 4, 6, 8, 10, 12, 14, 16, 18, 20, 22, 24, 26, 28, 30, 32, 34, 36, 38, 40, 42, 44, 46, 48, 50, 52, 54, 56, үйлер.</w:t>
      </w:r>
    </w:p>
    <w:p>
      <w:pPr>
        <w:spacing w:after="0"/>
        <w:ind w:left="0"/>
        <w:jc w:val="both"/>
      </w:pPr>
      <w:r>
        <w:rPr>
          <w:rFonts w:ascii="Times New Roman"/>
          <w:b w:val="false"/>
          <w:i w:val="false"/>
          <w:color w:val="000000"/>
          <w:sz w:val="28"/>
        </w:rPr>
        <w:t>
      Егемендік көшесі № 1 үй.</w:t>
      </w:r>
    </w:p>
    <w:p>
      <w:pPr>
        <w:spacing w:after="0"/>
        <w:ind w:left="0"/>
        <w:jc w:val="both"/>
      </w:pPr>
      <w:r>
        <w:rPr>
          <w:rFonts w:ascii="Times New Roman"/>
          <w:b w:val="false"/>
          <w:i w:val="false"/>
          <w:color w:val="000000"/>
          <w:sz w:val="28"/>
        </w:rPr>
        <w:t>
      Ж.Аманқұлова көшесі № 1, 2, 3, 4, 5, 6, 7, 8 ,9, 10, 11, 12, 13, 14, 15, 16, 17, 18, 19, 20, 21, 22, 23, 24, 25, 26, 27, 28, 29, 30, 31, 36, 38 үйлер.</w:t>
      </w:r>
    </w:p>
    <w:p>
      <w:pPr>
        <w:spacing w:after="0"/>
        <w:ind w:left="0"/>
        <w:jc w:val="both"/>
      </w:pPr>
      <w:r>
        <w:rPr>
          <w:rFonts w:ascii="Times New Roman"/>
          <w:b w:val="false"/>
          <w:i w:val="false"/>
          <w:color w:val="000000"/>
          <w:sz w:val="28"/>
        </w:rPr>
        <w:t>
      №3 Жаңа құрылыс көшесі № 1, 2, 3, 4, 5, 6, 7, 8, 9, 10, 11, 12, 13, 14, 15, 16, 17, 18, 19, 20, 21, 23, үйлер.</w:t>
      </w:r>
    </w:p>
    <w:p>
      <w:pPr>
        <w:spacing w:after="0"/>
        <w:ind w:left="0"/>
        <w:jc w:val="both"/>
      </w:pPr>
      <w:r>
        <w:rPr>
          <w:rFonts w:ascii="Times New Roman"/>
          <w:b w:val="false"/>
          <w:i w:val="false"/>
          <w:color w:val="000000"/>
          <w:sz w:val="28"/>
        </w:rPr>
        <w:t>
      О.Жүзжігітов көшесі № 1, 2, 3, 4, 5, 6, 7, 8, 9, 10, 11, 12, 13, 14, 15, 16, 17, 18, 19, 20, 21, 22, 23 үйлер.</w:t>
      </w:r>
    </w:p>
    <w:p>
      <w:pPr>
        <w:spacing w:after="0"/>
        <w:ind w:left="0"/>
        <w:jc w:val="both"/>
      </w:pPr>
      <w:r>
        <w:rPr>
          <w:rFonts w:ascii="Times New Roman"/>
          <w:b w:val="false"/>
          <w:i w:val="false"/>
          <w:color w:val="000000"/>
          <w:sz w:val="28"/>
        </w:rPr>
        <w:t>
      Ә. Молдағұлова көшесі № 1, 2, 3, 4, 5, 6, 7, 8, 9, 10, 11, 12, 13, 14, 15, 16, 17, 18, 19, 20 үйлер.</w:t>
      </w:r>
    </w:p>
    <w:p>
      <w:pPr>
        <w:spacing w:after="0"/>
        <w:ind w:left="0"/>
        <w:jc w:val="both"/>
      </w:pPr>
      <w:r>
        <w:rPr>
          <w:rFonts w:ascii="Times New Roman"/>
          <w:b w:val="false"/>
          <w:i w:val="false"/>
          <w:color w:val="000000"/>
          <w:sz w:val="28"/>
        </w:rPr>
        <w:t>
      Р.Өмірзақов көшесі № 1, 2, 3, 4, 5, 6, 7, 8, 9, 10, 11, 22, 23, 24, 25, 26, 27, 28, 29, 30, 31, 32, 33, 34, 35, 36, 37, 38, 40, 42 үйлер.</w:t>
      </w:r>
    </w:p>
    <w:p>
      <w:pPr>
        <w:spacing w:after="0"/>
        <w:ind w:left="0"/>
        <w:jc w:val="both"/>
      </w:pPr>
      <w:r>
        <w:rPr>
          <w:rFonts w:ascii="Times New Roman"/>
          <w:b w:val="false"/>
          <w:i w:val="false"/>
          <w:color w:val="000000"/>
          <w:sz w:val="28"/>
        </w:rPr>
        <w:t>
      Айбын көшесі № 1, 2, 3, 4, 5, 6, 7, 8, 9, 10, 11, 12, 13, 14, 15, 16, 17, 18, 19, 21, 23, 25, 27, 29, 31, 33, 35, 37, 39, 40, 42 үйлер.</w:t>
      </w:r>
    </w:p>
    <w:p>
      <w:pPr>
        <w:spacing w:after="0"/>
        <w:ind w:left="0"/>
        <w:jc w:val="both"/>
      </w:pPr>
      <w:r>
        <w:rPr>
          <w:rFonts w:ascii="Times New Roman"/>
          <w:b w:val="false"/>
          <w:i w:val="false"/>
          <w:color w:val="000000"/>
          <w:sz w:val="28"/>
        </w:rPr>
        <w:t>
      №6 Жаңа құрылыс көшесі № 1, 2, 3, 4, 5, 6, 7, 8, 9, 10, 12, 13 үйлер</w:t>
      </w:r>
    </w:p>
    <w:p>
      <w:pPr>
        <w:spacing w:after="0"/>
        <w:ind w:left="0"/>
        <w:jc w:val="both"/>
      </w:pPr>
      <w:r>
        <w:rPr>
          <w:rFonts w:ascii="Times New Roman"/>
          <w:b w:val="false"/>
          <w:i w:val="false"/>
          <w:color w:val="000000"/>
          <w:sz w:val="28"/>
        </w:rPr>
        <w:t>
      Береке көшесі № 1, 3, 5, 7 үйлер.</w:t>
      </w:r>
    </w:p>
    <w:p>
      <w:pPr>
        <w:spacing w:after="0"/>
        <w:ind w:left="0"/>
        <w:jc w:val="both"/>
      </w:pPr>
      <w:r>
        <w:rPr>
          <w:rFonts w:ascii="Times New Roman"/>
          <w:b w:val="false"/>
          <w:i w:val="false"/>
          <w:color w:val="000000"/>
          <w:sz w:val="28"/>
        </w:rPr>
        <w:t>
      Бейбітшілік көшесі № 1, 2, 3, 4, 5, 8, 10, 12 үйлер.</w:t>
      </w:r>
    </w:p>
    <w:p>
      <w:pPr>
        <w:spacing w:after="0"/>
        <w:ind w:left="0"/>
        <w:jc w:val="both"/>
      </w:pPr>
      <w:r>
        <w:rPr>
          <w:rFonts w:ascii="Times New Roman"/>
          <w:b w:val="false"/>
          <w:i w:val="false"/>
          <w:color w:val="000000"/>
          <w:sz w:val="28"/>
        </w:rPr>
        <w:t>
      С.Төлегенов көшесі № 1, 2, 3, 4, 5, 6, 7, 8, 9, 10, 11, 12, 13, 14, 15, 16, 17, 19, 21 үйлер.</w:t>
      </w:r>
    </w:p>
    <w:p>
      <w:pPr>
        <w:spacing w:after="0"/>
        <w:ind w:left="0"/>
        <w:jc w:val="both"/>
      </w:pPr>
      <w:r>
        <w:rPr>
          <w:rFonts w:ascii="Times New Roman"/>
          <w:b w:val="false"/>
          <w:i w:val="false"/>
          <w:color w:val="000000"/>
          <w:sz w:val="28"/>
        </w:rPr>
        <w:t>
      Қ. А. Яссауи көшесі № 1, 2, 3, 4, 8 үйлер.</w:t>
      </w:r>
    </w:p>
    <w:p>
      <w:pPr>
        <w:spacing w:after="0"/>
        <w:ind w:left="0"/>
        <w:jc w:val="both"/>
      </w:pPr>
      <w:r>
        <w:rPr>
          <w:rFonts w:ascii="Times New Roman"/>
          <w:b w:val="false"/>
          <w:i w:val="false"/>
          <w:color w:val="000000"/>
          <w:sz w:val="28"/>
        </w:rPr>
        <w:t>
      Теректі көшесі № 1, 2, 3, 4, 5, 6, 8 үйлер.</w:t>
      </w:r>
    </w:p>
    <w:p>
      <w:pPr>
        <w:spacing w:after="0"/>
        <w:ind w:left="0"/>
        <w:jc w:val="both"/>
      </w:pPr>
      <w:r>
        <w:rPr>
          <w:rFonts w:ascii="Times New Roman"/>
          <w:b w:val="false"/>
          <w:i w:val="false"/>
          <w:color w:val="000000"/>
          <w:sz w:val="28"/>
        </w:rPr>
        <w:t>
      Ақтоғай көшесі № 1, 2, 3, 4, 5, 6, 8 үйлер.</w:t>
      </w:r>
    </w:p>
    <w:p>
      <w:pPr>
        <w:spacing w:after="0"/>
        <w:ind w:left="0"/>
        <w:jc w:val="both"/>
      </w:pPr>
      <w:r>
        <w:rPr>
          <w:rFonts w:ascii="Times New Roman"/>
          <w:b w:val="false"/>
          <w:i w:val="false"/>
          <w:color w:val="000000"/>
          <w:sz w:val="28"/>
        </w:rPr>
        <w:t>
      Нұра көшесі № 1, 2, 3 ,4, 5 ,6, 8 үйлер.</w:t>
      </w:r>
    </w:p>
    <w:p>
      <w:pPr>
        <w:spacing w:after="0"/>
        <w:ind w:left="0"/>
        <w:jc w:val="both"/>
      </w:pPr>
      <w:r>
        <w:rPr>
          <w:rFonts w:ascii="Times New Roman"/>
          <w:b w:val="false"/>
          <w:i w:val="false"/>
          <w:color w:val="000000"/>
          <w:sz w:val="28"/>
        </w:rPr>
        <w:t>
      №878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ауылы, Жаңа құрылыс №23 көшесі, № 6 үй, Жетісай ауданы білім бөлімінің "Жұмакүл Сауырбаева атындағы №16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Абат көшесі № 1, 3, 5, 7, 9, 11, 13, 15, 17, 19, 21 үйлер.</w:t>
      </w:r>
    </w:p>
    <w:p>
      <w:pPr>
        <w:spacing w:after="0"/>
        <w:ind w:left="0"/>
        <w:jc w:val="both"/>
      </w:pPr>
      <w:r>
        <w:rPr>
          <w:rFonts w:ascii="Times New Roman"/>
          <w:b w:val="false"/>
          <w:i w:val="false"/>
          <w:color w:val="000000"/>
          <w:sz w:val="28"/>
        </w:rPr>
        <w:t>
      Кенжеғұл ата көшесі № 1, 2, 3, 4, 5, 6, 7, 8, 9, 10, 11, 12, 13, 14, 15, 16, 17, 18, 19, 20, 21 үйлер.</w:t>
      </w:r>
    </w:p>
    <w:p>
      <w:pPr>
        <w:spacing w:after="0"/>
        <w:ind w:left="0"/>
        <w:jc w:val="both"/>
      </w:pPr>
      <w:r>
        <w:rPr>
          <w:rFonts w:ascii="Times New Roman"/>
          <w:b w:val="false"/>
          <w:i w:val="false"/>
          <w:color w:val="000000"/>
          <w:sz w:val="28"/>
        </w:rPr>
        <w:t>
      М.Қалжанов көшесі № 11, 13, 15, 17, 19, 21, 23 25, 27,29, 31 үйлер.</w:t>
      </w:r>
    </w:p>
    <w:p>
      <w:pPr>
        <w:spacing w:after="0"/>
        <w:ind w:left="0"/>
        <w:jc w:val="both"/>
      </w:pPr>
      <w:r>
        <w:rPr>
          <w:rFonts w:ascii="Times New Roman"/>
          <w:b w:val="false"/>
          <w:i w:val="false"/>
          <w:color w:val="000000"/>
          <w:sz w:val="28"/>
        </w:rPr>
        <w:t>
      Егіндік көшесі № 1, 3, 5, 7, 9, 11, 13 үйлер.</w:t>
      </w:r>
    </w:p>
    <w:p>
      <w:pPr>
        <w:spacing w:after="0"/>
        <w:ind w:left="0"/>
        <w:jc w:val="both"/>
      </w:pPr>
      <w:r>
        <w:rPr>
          <w:rFonts w:ascii="Times New Roman"/>
          <w:b w:val="false"/>
          <w:i w:val="false"/>
          <w:color w:val="000000"/>
          <w:sz w:val="28"/>
        </w:rPr>
        <w:t>
      О.Омаров көшесі № 1, 2, 3, 4, 5, 6, 7, 8, 9, 10, 11, 12, 13, 14, 15, 16, 17, 19, 20, 22 үйлер.</w:t>
      </w:r>
    </w:p>
    <w:p>
      <w:pPr>
        <w:spacing w:after="0"/>
        <w:ind w:left="0"/>
        <w:jc w:val="both"/>
      </w:pPr>
      <w:r>
        <w:rPr>
          <w:rFonts w:ascii="Times New Roman"/>
          <w:b w:val="false"/>
          <w:i w:val="false"/>
          <w:color w:val="000000"/>
          <w:sz w:val="28"/>
        </w:rPr>
        <w:t>
      Б. Майлин көшесі № 1, 2, 3, 4, 5, 6, 7, 8, 9, 10, 11, 12, 13, 14, 15, 17, 19 үйлер.</w:t>
      </w:r>
    </w:p>
    <w:p>
      <w:pPr>
        <w:spacing w:after="0"/>
        <w:ind w:left="0"/>
        <w:jc w:val="both"/>
      </w:pPr>
      <w:r>
        <w:rPr>
          <w:rFonts w:ascii="Times New Roman"/>
          <w:b w:val="false"/>
          <w:i w:val="false"/>
          <w:color w:val="000000"/>
          <w:sz w:val="28"/>
        </w:rPr>
        <w:t>
      Ақсарай көшесі № 1, 2, 3, 4, 6, 8, 10, 12, 14, 16, 18, 20, 22, 24, 26, 28, 30, 32, 34, 36, 38, 40 үйлер.</w:t>
      </w:r>
    </w:p>
    <w:p>
      <w:pPr>
        <w:spacing w:after="0"/>
        <w:ind w:left="0"/>
        <w:jc w:val="both"/>
      </w:pPr>
      <w:r>
        <w:rPr>
          <w:rFonts w:ascii="Times New Roman"/>
          <w:b w:val="false"/>
          <w:i w:val="false"/>
          <w:color w:val="000000"/>
          <w:sz w:val="28"/>
        </w:rPr>
        <w:t>
      Асар көшесі № 1, 2, 3, 4, 5, 6, 7, 8, 9,10, 11, 12, 13, 14, 15, 16, 17, 18, 19, 20, 21, 22, 23, 25, 27, 29 үйлер.</w:t>
      </w:r>
    </w:p>
    <w:p>
      <w:pPr>
        <w:spacing w:after="0"/>
        <w:ind w:left="0"/>
        <w:jc w:val="both"/>
      </w:pPr>
      <w:r>
        <w:rPr>
          <w:rFonts w:ascii="Times New Roman"/>
          <w:b w:val="false"/>
          <w:i w:val="false"/>
          <w:color w:val="000000"/>
          <w:sz w:val="28"/>
        </w:rPr>
        <w:t>
      Б. Момышұлы көшесі № 1, 2, 3, 4, 5, 6, 7, 8, 9, 10, 11, 12, 13, 14, 15, 16, 17, 18, 19, 20, 21, 22, 23, 24, 25, 26, 27, 28 үйлер.</w:t>
      </w:r>
    </w:p>
    <w:p>
      <w:pPr>
        <w:spacing w:after="0"/>
        <w:ind w:left="0"/>
        <w:jc w:val="both"/>
      </w:pPr>
      <w:r>
        <w:rPr>
          <w:rFonts w:ascii="Times New Roman"/>
          <w:b w:val="false"/>
          <w:i w:val="false"/>
          <w:color w:val="000000"/>
          <w:sz w:val="28"/>
        </w:rPr>
        <w:t>
      Ақжазық көшесі № 2, 4, 6, 8, 10, 12, 14 үйлер.</w:t>
      </w:r>
    </w:p>
    <w:p>
      <w:pPr>
        <w:spacing w:after="0"/>
        <w:ind w:left="0"/>
        <w:jc w:val="both"/>
      </w:pPr>
      <w:r>
        <w:rPr>
          <w:rFonts w:ascii="Times New Roman"/>
          <w:b w:val="false"/>
          <w:i w:val="false"/>
          <w:color w:val="000000"/>
          <w:sz w:val="28"/>
        </w:rPr>
        <w:t>
      Алатау көшесі № 1, 2, 3, 4, 5, 6, 7, 8, 9, 10, 11, 12, 13, 14, 15, 16, 17,18, 19, 20, 21, 22, 23, 24, 25, 26, 27, 28, 30, 32 үйлер.</w:t>
      </w:r>
    </w:p>
    <w:p>
      <w:pPr>
        <w:spacing w:after="0"/>
        <w:ind w:left="0"/>
        <w:jc w:val="both"/>
      </w:pPr>
      <w:r>
        <w:rPr>
          <w:rFonts w:ascii="Times New Roman"/>
          <w:b w:val="false"/>
          <w:i w:val="false"/>
          <w:color w:val="000000"/>
          <w:sz w:val="28"/>
        </w:rPr>
        <w:t>
      Зұлпы ата көшесі № 1, 2, 3, 4, 5, 6, 7, 8, 9, 10, 11, 12, 13, 14, 15, 16, 17, 18, 19, 20, 21, 22, 23, 24, 25, 26, 27, 28, 29, 30 үйлер.</w:t>
      </w:r>
    </w:p>
    <w:p>
      <w:pPr>
        <w:spacing w:after="0"/>
        <w:ind w:left="0"/>
        <w:jc w:val="both"/>
      </w:pPr>
      <w:r>
        <w:rPr>
          <w:rFonts w:ascii="Times New Roman"/>
          <w:b w:val="false"/>
          <w:i w:val="false"/>
          <w:color w:val="000000"/>
          <w:sz w:val="28"/>
        </w:rPr>
        <w:t>
      М. Мәметова көшесі № 1, 2, 3, 4, 5, 6, 7, 9, 11, 13, 15 үйлер.</w:t>
      </w:r>
    </w:p>
    <w:p>
      <w:pPr>
        <w:spacing w:after="0"/>
        <w:ind w:left="0"/>
        <w:jc w:val="both"/>
      </w:pPr>
      <w:r>
        <w:rPr>
          <w:rFonts w:ascii="Times New Roman"/>
          <w:b w:val="false"/>
          <w:i w:val="false"/>
          <w:color w:val="000000"/>
          <w:sz w:val="28"/>
        </w:rPr>
        <w:t>
      Ақжал көшесі № 1, 2, 3, 4, 5, 6, 7, 8, 9, 10, 11, 12, 13, 14, 15, 17, 19, 21 үйлер.</w:t>
      </w:r>
    </w:p>
    <w:p>
      <w:pPr>
        <w:spacing w:after="0"/>
        <w:ind w:left="0"/>
        <w:jc w:val="both"/>
      </w:pPr>
      <w:r>
        <w:rPr>
          <w:rFonts w:ascii="Times New Roman"/>
          <w:b w:val="false"/>
          <w:i w:val="false"/>
          <w:color w:val="000000"/>
          <w:sz w:val="28"/>
        </w:rPr>
        <w:t>
      Бірлік көшесі № 1, 2, 3, 4, 5, 6, 7, 8, 10, 12 үйлер.</w:t>
      </w:r>
    </w:p>
    <w:p>
      <w:pPr>
        <w:spacing w:after="0"/>
        <w:ind w:left="0"/>
        <w:jc w:val="both"/>
      </w:pPr>
      <w:r>
        <w:rPr>
          <w:rFonts w:ascii="Times New Roman"/>
          <w:b w:val="false"/>
          <w:i w:val="false"/>
          <w:color w:val="000000"/>
          <w:sz w:val="28"/>
        </w:rPr>
        <w:t>
      Жүргенбай ата көшесі № 1, 2, 3, 4, 5, 6, 7, 8, 9, 10, 11, 12, 13, 14, 15, 16, 17, 18, 19, 20, 21, 22, 23, 24, 25, 26, 27, 28, 29, 30, 31, 33, 35, 37, 39, 41, 43, 45 үйлер.</w:t>
      </w:r>
    </w:p>
    <w:p>
      <w:pPr>
        <w:spacing w:after="0"/>
        <w:ind w:left="0"/>
        <w:jc w:val="both"/>
      </w:pPr>
      <w:r>
        <w:rPr>
          <w:rFonts w:ascii="Times New Roman"/>
          <w:b w:val="false"/>
          <w:i w:val="false"/>
          <w:color w:val="000000"/>
          <w:sz w:val="28"/>
        </w:rPr>
        <w:t>
      Күнгей көшесі № 1, 2, 3, 4, 5, 6, 7, 8, 9, 10, 11, 12, 13, 14, 15, 16, 17, 18, 19, 20, 21, 22, 24, 26, 28, 30, 32, 34, 36 үйлер.</w:t>
      </w:r>
    </w:p>
    <w:p>
      <w:pPr>
        <w:spacing w:after="0"/>
        <w:ind w:left="0"/>
        <w:jc w:val="both"/>
      </w:pPr>
      <w:r>
        <w:rPr>
          <w:rFonts w:ascii="Times New Roman"/>
          <w:b w:val="false"/>
          <w:i w:val="false"/>
          <w:color w:val="000000"/>
          <w:sz w:val="28"/>
        </w:rPr>
        <w:t>
      Дархан көшесі № 1, 2, 3, 4, 5, 6, 7, 8, 9, 10, 11, 12, 13, 14, 15, 16, 17, 18, 19 ,20, 21 үйлер.</w:t>
      </w:r>
    </w:p>
    <w:p>
      <w:pPr>
        <w:spacing w:after="0"/>
        <w:ind w:left="0"/>
        <w:jc w:val="both"/>
      </w:pPr>
      <w:r>
        <w:rPr>
          <w:rFonts w:ascii="Times New Roman"/>
          <w:b w:val="false"/>
          <w:i w:val="false"/>
          <w:color w:val="000000"/>
          <w:sz w:val="28"/>
        </w:rPr>
        <w:t>
      Мамыр көшесі № 1 үй.</w:t>
      </w:r>
    </w:p>
    <w:p>
      <w:pPr>
        <w:spacing w:after="0"/>
        <w:ind w:left="0"/>
        <w:jc w:val="both"/>
      </w:pPr>
      <w:r>
        <w:rPr>
          <w:rFonts w:ascii="Times New Roman"/>
          <w:b w:val="false"/>
          <w:i w:val="false"/>
          <w:color w:val="000000"/>
          <w:sz w:val="28"/>
        </w:rPr>
        <w:t>
      Алаш көшесі № 37А үй.</w:t>
      </w:r>
    </w:p>
    <w:p>
      <w:pPr>
        <w:spacing w:after="0"/>
        <w:ind w:left="0"/>
        <w:jc w:val="both"/>
      </w:pPr>
      <w:r>
        <w:rPr>
          <w:rFonts w:ascii="Times New Roman"/>
          <w:b w:val="false"/>
          <w:i w:val="false"/>
          <w:color w:val="000000"/>
          <w:sz w:val="28"/>
        </w:rPr>
        <w:t>
      Р. Қошқарбаев көшесі № 1, 3 үйлер.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№209 сайлау учаскесі.</w:t>
      </w:r>
    </w:p>
    <w:p>
      <w:pPr>
        <w:spacing w:after="0"/>
        <w:ind w:left="0"/>
        <w:jc w:val="both"/>
      </w:pPr>
      <w:r>
        <w:rPr>
          <w:rFonts w:ascii="Times New Roman"/>
          <w:b w:val="false"/>
          <w:i w:val="false"/>
          <w:color w:val="000000"/>
          <w:sz w:val="28"/>
        </w:rPr>
        <w:t>
      Орталығы: Қазыбек би ауылдық округі, Жамбыл ауылы, Жаңа құрылыс 5 көшесі, №4 үй, Жетісай ауданы білім бөлімінің "М.Байзақов атындағы №18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Жамбыл ауылы.</w:t>
      </w:r>
    </w:p>
    <w:p>
      <w:pPr>
        <w:spacing w:after="0"/>
        <w:ind w:left="0"/>
        <w:jc w:val="both"/>
      </w:pPr>
      <w:r>
        <w:rPr>
          <w:rFonts w:ascii="Times New Roman"/>
          <w:b w:val="false"/>
          <w:i w:val="false"/>
          <w:color w:val="000000"/>
          <w:sz w:val="28"/>
        </w:rPr>
        <w:t>
      №210 сайлау учаскесі.</w:t>
      </w:r>
    </w:p>
    <w:p>
      <w:pPr>
        <w:spacing w:after="0"/>
        <w:ind w:left="0"/>
        <w:jc w:val="both"/>
      </w:pPr>
      <w:r>
        <w:rPr>
          <w:rFonts w:ascii="Times New Roman"/>
          <w:b w:val="false"/>
          <w:i w:val="false"/>
          <w:color w:val="000000"/>
          <w:sz w:val="28"/>
        </w:rPr>
        <w:t>
      Орталығы: Қазыбек би ауылдық округі, Ә.Оспанов ауылы, Сәбден ата көшесі, №1 үй, Жетісай ауданы білім бөлімінің "Амангелді атындағы №19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Ә.Оспанов ауылы.</w:t>
      </w:r>
    </w:p>
    <w:p>
      <w:pPr>
        <w:spacing w:after="0"/>
        <w:ind w:left="0"/>
        <w:jc w:val="both"/>
      </w:pPr>
      <w:r>
        <w:rPr>
          <w:rFonts w:ascii="Times New Roman"/>
          <w:b w:val="false"/>
          <w:i w:val="false"/>
          <w:color w:val="000000"/>
          <w:sz w:val="28"/>
        </w:rPr>
        <w:t>
      №211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Астана көшесі №30 үй, Жетісай ауданы білім бөлімінің "Т.Рысқұлов атындағы №20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Астана көшесі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Достық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Достық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Баян сұлу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Баян сұлу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Бейбарыс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Бейбарыс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Көрікті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Нұрлыжол көшесі № 1, 2, 3, 4, 5, 6, 7, 8 ,9, 10, 11, 12, 13, 14, 15, 16, 17, 18, 19, 20, 21, 22, 23, 24, 5, 26, 27, 28, 29, 30, 31, 32, 33, 34, 35, 36, 37, 38, 39, 40, 41, 42, 43, 44, 45, 46, 47, 48, 49, 50, 51, 52, 53, 54, 55, 56, 57, 58, 59, 60, 61 үйлер.</w:t>
      </w:r>
    </w:p>
    <w:p>
      <w:pPr>
        <w:spacing w:after="0"/>
        <w:ind w:left="0"/>
        <w:jc w:val="both"/>
      </w:pPr>
      <w:r>
        <w:rPr>
          <w:rFonts w:ascii="Times New Roman"/>
          <w:b w:val="false"/>
          <w:i w:val="false"/>
          <w:color w:val="000000"/>
          <w:sz w:val="28"/>
        </w:rPr>
        <w:t>
      Күншуақ көшесі № 1, 2, 3 , 4, 5, 6, 7, 8, 9, 10, 11, 12, 13, 23, 24, 25,26, 27, 28,29, 30, 31, 32, 33, 34, 35, 36, 37, 38, 39, 40, 41, 42, 43, 44, 45, 46, 47, 48, 49, 50, 51, 52, 53, 54, 55, 56, 57, 58, 59, 60, 61, 62, 63, 64, 65, 66, 67, 68, 69, 70, 71, 72, 73, 74, 75, 76 үйлер.</w:t>
      </w:r>
    </w:p>
    <w:p>
      <w:pPr>
        <w:spacing w:after="0"/>
        <w:ind w:left="0"/>
        <w:jc w:val="both"/>
      </w:pPr>
      <w:r>
        <w:rPr>
          <w:rFonts w:ascii="Times New Roman"/>
          <w:b w:val="false"/>
          <w:i w:val="false"/>
          <w:color w:val="000000"/>
          <w:sz w:val="28"/>
        </w:rPr>
        <w:t>
      Самал көшесі № 1, 2, 3, 4, 5, 6, 7 ,8, 9, 10, 11, 12, 13, 14, 15, 16, 17, 18, 19, 20, 21, 22, 23, 24, 25, 26, 27, 28, 29, 30, 31, 32, 33, 34, 35, 36, 37, 38, 39, 40, 41, 42, 43, 44, 45, 46, 47, 48, 49, 50, 51, 52, 53, 54, 55, 56, 57, 58, 59, 60, 61, 62, 63, 64, 65, 66 ,67, 68, 69, 70, 71, 72, 73, 74, 75, 76, 77, 78, 79, 80, 81, 83, 85, 87, 89, 90, 91, 92, 93, 94, 94, 95, 96, 97, 98, 99 үйлер.</w:t>
      </w:r>
    </w:p>
    <w:p>
      <w:pPr>
        <w:spacing w:after="0"/>
        <w:ind w:left="0"/>
        <w:jc w:val="both"/>
      </w:pPr>
      <w:r>
        <w:rPr>
          <w:rFonts w:ascii="Times New Roman"/>
          <w:b w:val="false"/>
          <w:i w:val="false"/>
          <w:color w:val="000000"/>
          <w:sz w:val="28"/>
        </w:rPr>
        <w:t>
      Ақбұлақ көшесі № 1, 2, 3, 4, 5, 6, 7, 8, 9, 10, 11, 12, 13, 14, 15, 16, 17, 18, 19, 20, 21, 22, 23, 24, 25, 29, 30, 31, 32, 33, 34, 35, 36, 37, 38, 39, 40, 41, 42, 43, 44, 45, 46, 47, 48, 49, 50, 51, 52, 53, 54, 55, 56, 57, 58, 59, 60, 61, 62, 63, 64, 65, 66, 67, 68, 69, 70, 71, 72, 73, 74, 75, 76, 77 үйлер.</w:t>
      </w:r>
    </w:p>
    <w:p>
      <w:pPr>
        <w:spacing w:after="0"/>
        <w:ind w:left="0"/>
        <w:jc w:val="both"/>
      </w:pPr>
      <w:r>
        <w:rPr>
          <w:rFonts w:ascii="Times New Roman"/>
          <w:b w:val="false"/>
          <w:i w:val="false"/>
          <w:color w:val="000000"/>
          <w:sz w:val="28"/>
        </w:rPr>
        <w:t>
      №212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Астана көшесі, №63А үй, М.Т.Бейсембаевтың жеке меншік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Астана көшесі № 1, 1а, 3, 3а, 5, 5а, 7, 7а, 9, 9а, 11, 11а, 13, 13а, 15, 15а, 17, 17а, 19, 19а, 21, 21а, 23, 23а, 25, 25а 27, 27а, 29, 29а, 31, 31а, 33, 33а, 35, 35а, 37, 37а, 39, 39а, 41, 41а, 43, 43а, 45, 45а, 47, 47а, 49, 49а, 51, 51а, 53, 53а, 55, 55а, 57, 57а, 59, 59а,61, 61а 63, 63а, 65, 65а 67, 67а, 69, 69а, 71, 71а, 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Әл Фараби көшесі № 1, 1а, 3, 3а, 5, 5а, 7, 7а, 9, 9а, 11, 11а, 13, 13а, 15, 15а, 17, 17а, 19, 19а 21, 21а, 23, 23а, 25, 25а 27, 27а, 29, 29а, 31, 31а, 33,33а 35, 35а, 37, 37а, 39, 39а, 41, 41а, 43, 43а, 45, 45а, 47, 47а, 49, 49а, 51, 51а, 53, 53а, 55, 55а, 57, 57а, 59, 59а,61, 61а 63,63а, 65, 65а 67, 67а, 69, 69а, 71, 71а, 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Әл Фараби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Парасат көшесі № 1, 3, 5, 7, 9, 11, 13, 15, 17, 19, 21, 23, 25, 27, 29, 31, 33, 35, 37, 39, 41, 43, 45, 47, 49, 51, 53, 55, 57, 59, 61, 63, 65, 67, 69, 71 үйлер.</w:t>
      </w:r>
    </w:p>
    <w:p>
      <w:pPr>
        <w:spacing w:after="0"/>
        <w:ind w:left="0"/>
        <w:jc w:val="both"/>
      </w:pPr>
      <w:r>
        <w:rPr>
          <w:rFonts w:ascii="Times New Roman"/>
          <w:b w:val="false"/>
          <w:i w:val="false"/>
          <w:color w:val="000000"/>
          <w:sz w:val="28"/>
        </w:rPr>
        <w:t>
      Парасат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Алакөл көшесі № 1, 2, 3, 4, 5, 6, 7, 8, 9, 10, 11, 12, 13, 14, 15, 16, 17, 18, 19, 20, 21, 22, 23, 24, 25, 26, 27, 28, 29, 30,31, 32, 33, 34, 35, 36, 37, 38, 39, 40, 41, 42, 43, 44, 45, 46, 47, 48, 49, 50 үйлер.</w:t>
      </w:r>
    </w:p>
    <w:p>
      <w:pPr>
        <w:spacing w:after="0"/>
        <w:ind w:left="0"/>
        <w:jc w:val="both"/>
      </w:pPr>
      <w:r>
        <w:rPr>
          <w:rFonts w:ascii="Times New Roman"/>
          <w:b w:val="false"/>
          <w:i w:val="false"/>
          <w:color w:val="000000"/>
          <w:sz w:val="28"/>
        </w:rPr>
        <w:t>
      Таңшуақ көшесі № 1, 2, 3, 4, 5, 6, 7, 8, 9, 10, 11, 12, 13, 14, 15, 16, 17, 18, 19, 20, 21, 22, 23, 24, 25, 26, 27, 28, 29, 30, 31, 32, 33, 34, 35, 36, 37, 38, 39, 40, 41, 42, 43, 44, 45, 46, 47, 48 үйлер.</w:t>
      </w:r>
    </w:p>
    <w:p>
      <w:pPr>
        <w:spacing w:after="0"/>
        <w:ind w:left="0"/>
        <w:jc w:val="both"/>
      </w:pPr>
      <w:r>
        <w:rPr>
          <w:rFonts w:ascii="Times New Roman"/>
          <w:b w:val="false"/>
          <w:i w:val="false"/>
          <w:color w:val="000000"/>
          <w:sz w:val="28"/>
        </w:rPr>
        <w:t>
      Қазығұрт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w:t>
      </w:r>
    </w:p>
    <w:p>
      <w:pPr>
        <w:spacing w:after="0"/>
        <w:ind w:left="0"/>
        <w:jc w:val="both"/>
      </w:pPr>
      <w:r>
        <w:rPr>
          <w:rFonts w:ascii="Times New Roman"/>
          <w:b w:val="false"/>
          <w:i w:val="false"/>
          <w:color w:val="000000"/>
          <w:sz w:val="28"/>
        </w:rPr>
        <w:t>
      №213 сайлау учаскесі</w:t>
      </w:r>
    </w:p>
    <w:p>
      <w:pPr>
        <w:spacing w:after="0"/>
        <w:ind w:left="0"/>
        <w:jc w:val="both"/>
      </w:pPr>
      <w:r>
        <w:rPr>
          <w:rFonts w:ascii="Times New Roman"/>
          <w:b w:val="false"/>
          <w:i w:val="false"/>
          <w:color w:val="000000"/>
          <w:sz w:val="28"/>
        </w:rPr>
        <w:t>
      Орталығы: Жаңа ауыл ауылдық округі, Әбдіхалық ауылы, Манап көшесі №54А үй, Жетісай ауданы білім бөлімінің "Б.Майлин атындағы №21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Әбдіхалық ауылы.</w:t>
      </w:r>
    </w:p>
    <w:p>
      <w:pPr>
        <w:spacing w:after="0"/>
        <w:ind w:left="0"/>
        <w:jc w:val="both"/>
      </w:pPr>
      <w:r>
        <w:rPr>
          <w:rFonts w:ascii="Times New Roman"/>
          <w:b w:val="false"/>
          <w:i w:val="false"/>
          <w:color w:val="000000"/>
          <w:sz w:val="28"/>
        </w:rPr>
        <w:t>
      №214 сайлау учаскесі.</w:t>
      </w:r>
    </w:p>
    <w:p>
      <w:pPr>
        <w:spacing w:after="0"/>
        <w:ind w:left="0"/>
        <w:jc w:val="both"/>
      </w:pPr>
      <w:r>
        <w:rPr>
          <w:rFonts w:ascii="Times New Roman"/>
          <w:b w:val="false"/>
          <w:i w:val="false"/>
          <w:color w:val="000000"/>
          <w:sz w:val="28"/>
        </w:rPr>
        <w:t>
      Орталығы: Жаңа ауыл ауылдық округі, Мырзашөл ауылы, Дайрашов көшесі, №4А үй, "Жетісай ауданының полиция бөлімі" мемлекеттік мекемесінің учаскелік полиция пунктінің ғимараты.</w:t>
      </w:r>
    </w:p>
    <w:p>
      <w:pPr>
        <w:spacing w:after="0"/>
        <w:ind w:left="0"/>
        <w:jc w:val="both"/>
      </w:pPr>
      <w:r>
        <w:rPr>
          <w:rFonts w:ascii="Times New Roman"/>
          <w:b w:val="false"/>
          <w:i w:val="false"/>
          <w:color w:val="000000"/>
          <w:sz w:val="28"/>
        </w:rPr>
        <w:t>
      Шекарасы: Жаңа ауыл ауылдық округі, Мырзашөл ауылы.</w:t>
      </w:r>
    </w:p>
    <w:p>
      <w:pPr>
        <w:spacing w:after="0"/>
        <w:ind w:left="0"/>
        <w:jc w:val="both"/>
      </w:pPr>
      <w:r>
        <w:rPr>
          <w:rFonts w:ascii="Times New Roman"/>
          <w:b w:val="false"/>
          <w:i w:val="false"/>
          <w:color w:val="000000"/>
          <w:sz w:val="28"/>
        </w:rPr>
        <w:t>
      №215 сайлау учаскесі.</w:t>
      </w:r>
    </w:p>
    <w:p>
      <w:pPr>
        <w:spacing w:after="0"/>
        <w:ind w:left="0"/>
        <w:jc w:val="both"/>
      </w:pPr>
      <w:r>
        <w:rPr>
          <w:rFonts w:ascii="Times New Roman"/>
          <w:b w:val="false"/>
          <w:i w:val="false"/>
          <w:color w:val="000000"/>
          <w:sz w:val="28"/>
        </w:rPr>
        <w:t>
      Орталығы: Жаңа ауыл ауылдық округі, Қарой ауылы, Ақмарал көшесі №38А үй, Жетісай ауданы білім бөлімінің "А.Рудаки атындағы №23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Қарой ауылы.</w:t>
      </w:r>
    </w:p>
    <w:p>
      <w:pPr>
        <w:spacing w:after="0"/>
        <w:ind w:left="0"/>
        <w:jc w:val="both"/>
      </w:pPr>
      <w:r>
        <w:rPr>
          <w:rFonts w:ascii="Times New Roman"/>
          <w:b w:val="false"/>
          <w:i w:val="false"/>
          <w:color w:val="000000"/>
          <w:sz w:val="28"/>
        </w:rPr>
        <w:t>
      №216 сайлау учаскесі.</w:t>
      </w:r>
    </w:p>
    <w:p>
      <w:pPr>
        <w:spacing w:after="0"/>
        <w:ind w:left="0"/>
        <w:jc w:val="both"/>
      </w:pPr>
      <w:r>
        <w:rPr>
          <w:rFonts w:ascii="Times New Roman"/>
          <w:b w:val="false"/>
          <w:i w:val="false"/>
          <w:color w:val="000000"/>
          <w:sz w:val="28"/>
        </w:rPr>
        <w:t>
      Орталығы: Жаңа ауыл ауылдық округі, Жаңаауыл ауылы, Ж.Шаханов көшесі №34 үй, Жетісай ауданы білім бөлімінің "Қ.А.Яссауи атындағы №22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Жаңа ауыл ауылдық округі, Жаңаауыл ауылы.</w:t>
      </w:r>
    </w:p>
    <w:p>
      <w:pPr>
        <w:spacing w:after="0"/>
        <w:ind w:left="0"/>
        <w:jc w:val="both"/>
      </w:pPr>
      <w:r>
        <w:rPr>
          <w:rFonts w:ascii="Times New Roman"/>
          <w:b w:val="false"/>
          <w:i w:val="false"/>
          <w:color w:val="000000"/>
          <w:sz w:val="28"/>
        </w:rPr>
        <w:t>
      №217 сайлау учаскесі.</w:t>
      </w:r>
    </w:p>
    <w:p>
      <w:pPr>
        <w:spacing w:after="0"/>
        <w:ind w:left="0"/>
        <w:jc w:val="both"/>
      </w:pPr>
      <w:r>
        <w:rPr>
          <w:rFonts w:ascii="Times New Roman"/>
          <w:b w:val="false"/>
          <w:i w:val="false"/>
          <w:color w:val="000000"/>
          <w:sz w:val="28"/>
        </w:rPr>
        <w:t>
      Орталығы: Жаңа ауыл ауылдық округі, Атақоныс ауылы, Абылай көшесі, №39А үй, Жетісай ауданы білім бөлімінің "А.Жами атындағы №24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Атақоныс ауыл.</w:t>
      </w:r>
    </w:p>
    <w:p>
      <w:pPr>
        <w:spacing w:after="0"/>
        <w:ind w:left="0"/>
        <w:jc w:val="both"/>
      </w:pPr>
      <w:r>
        <w:rPr>
          <w:rFonts w:ascii="Times New Roman"/>
          <w:b w:val="false"/>
          <w:i w:val="false"/>
          <w:color w:val="000000"/>
          <w:sz w:val="28"/>
        </w:rPr>
        <w:t>
      №218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Көрікті көшесі, №24Б үй, Түркістан облысы қоғамдық денсаулық сақтау басқармасының "Жетісай аудандық орталық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Шекарасы: "Жетісай аудандық орталық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№219 сайлау учаскесі.</w:t>
      </w:r>
    </w:p>
    <w:p>
      <w:pPr>
        <w:spacing w:after="0"/>
        <w:ind w:left="0"/>
        <w:jc w:val="both"/>
      </w:pPr>
      <w:r>
        <w:rPr>
          <w:rFonts w:ascii="Times New Roman"/>
          <w:b w:val="false"/>
          <w:i w:val="false"/>
          <w:color w:val="000000"/>
          <w:sz w:val="28"/>
        </w:rPr>
        <w:t>
      Орталығы: Жылы су ауылдық округі, Байқоныс ауылы, Е.Абылаев көшесі, №39 үй, Жетісай ауданы білім бөлімінің "М.Әуезов атындағы №31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Байқоныс ауылы.</w:t>
      </w:r>
    </w:p>
    <w:p>
      <w:pPr>
        <w:spacing w:after="0"/>
        <w:ind w:left="0"/>
        <w:jc w:val="both"/>
      </w:pPr>
      <w:r>
        <w:rPr>
          <w:rFonts w:ascii="Times New Roman"/>
          <w:b w:val="false"/>
          <w:i w:val="false"/>
          <w:color w:val="000000"/>
          <w:sz w:val="28"/>
        </w:rPr>
        <w:t>
      №220 сайлау учаскесі.</w:t>
      </w:r>
    </w:p>
    <w:p>
      <w:pPr>
        <w:spacing w:after="0"/>
        <w:ind w:left="0"/>
        <w:jc w:val="both"/>
      </w:pPr>
      <w:r>
        <w:rPr>
          <w:rFonts w:ascii="Times New Roman"/>
          <w:b w:val="false"/>
          <w:i w:val="false"/>
          <w:color w:val="000000"/>
          <w:sz w:val="28"/>
        </w:rPr>
        <w:t>
      Орталығы: Жылы су ауылдық округі, Жылысу ауылы, Б.Майлин көшесі, №7 үй, Жетісай ауданы білім бөлімінің "М.Шоқай атындағы №26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Жылысу ауылы.</w:t>
      </w:r>
    </w:p>
    <w:p>
      <w:pPr>
        <w:spacing w:after="0"/>
        <w:ind w:left="0"/>
        <w:jc w:val="both"/>
      </w:pPr>
      <w:r>
        <w:rPr>
          <w:rFonts w:ascii="Times New Roman"/>
          <w:b w:val="false"/>
          <w:i w:val="false"/>
          <w:color w:val="000000"/>
          <w:sz w:val="28"/>
        </w:rPr>
        <w:t>
      №221 сайлау учаскесі.</w:t>
      </w:r>
    </w:p>
    <w:p>
      <w:pPr>
        <w:spacing w:after="0"/>
        <w:ind w:left="0"/>
        <w:jc w:val="both"/>
      </w:pPr>
      <w:r>
        <w:rPr>
          <w:rFonts w:ascii="Times New Roman"/>
          <w:b w:val="false"/>
          <w:i w:val="false"/>
          <w:color w:val="000000"/>
          <w:sz w:val="28"/>
        </w:rPr>
        <w:t>
      Орталығы: Жылы су ауылдық округі, Баққоныс ауылы, Ы.Алтынсарин көшесі, №8 үй, Жетісай ауданы білім бөлімінің "Ә.Жангелдин атындағы №27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Баққоныс ауылы.</w:t>
      </w:r>
    </w:p>
    <w:p>
      <w:pPr>
        <w:spacing w:after="0"/>
        <w:ind w:left="0"/>
        <w:jc w:val="both"/>
      </w:pPr>
      <w:r>
        <w:rPr>
          <w:rFonts w:ascii="Times New Roman"/>
          <w:b w:val="false"/>
          <w:i w:val="false"/>
          <w:color w:val="000000"/>
          <w:sz w:val="28"/>
        </w:rPr>
        <w:t>
      №222 сайлау учаскесі.</w:t>
      </w:r>
    </w:p>
    <w:p>
      <w:pPr>
        <w:spacing w:after="0"/>
        <w:ind w:left="0"/>
        <w:jc w:val="both"/>
      </w:pPr>
      <w:r>
        <w:rPr>
          <w:rFonts w:ascii="Times New Roman"/>
          <w:b w:val="false"/>
          <w:i w:val="false"/>
          <w:color w:val="000000"/>
          <w:sz w:val="28"/>
        </w:rPr>
        <w:t>
      Орталығы: Жылы су ауылдық округі, Мырзашоқы ауылы, Береке көшесі, №5 үй, Жетісай ауданы білім бөлімінің "І.Жансүгіров атындағы №30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Мырзашоқы ауылы.</w:t>
      </w:r>
    </w:p>
    <w:p>
      <w:pPr>
        <w:spacing w:after="0"/>
        <w:ind w:left="0"/>
        <w:jc w:val="both"/>
      </w:pPr>
      <w:r>
        <w:rPr>
          <w:rFonts w:ascii="Times New Roman"/>
          <w:b w:val="false"/>
          <w:i w:val="false"/>
          <w:color w:val="000000"/>
          <w:sz w:val="28"/>
        </w:rPr>
        <w:t>
      №223 сайлау учаскесі.</w:t>
      </w:r>
    </w:p>
    <w:p>
      <w:pPr>
        <w:spacing w:after="0"/>
        <w:ind w:left="0"/>
        <w:jc w:val="both"/>
      </w:pPr>
      <w:r>
        <w:rPr>
          <w:rFonts w:ascii="Times New Roman"/>
          <w:b w:val="false"/>
          <w:i w:val="false"/>
          <w:color w:val="000000"/>
          <w:sz w:val="28"/>
        </w:rPr>
        <w:t>
      Орталығы: Жылы су ауылдық округі, С.Сейфуллин ауылы, К.Сағырбаев көшесі, №1 үй, Жетісай ауданы білім бөлімінің "С.Сейфуллин атындағы №29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Жылы су ауылдық округі, С.Сейфуллин ауылы </w:t>
      </w:r>
    </w:p>
    <w:p>
      <w:pPr>
        <w:spacing w:after="0"/>
        <w:ind w:left="0"/>
        <w:jc w:val="both"/>
      </w:pPr>
      <w:r>
        <w:rPr>
          <w:rFonts w:ascii="Times New Roman"/>
          <w:b w:val="false"/>
          <w:i w:val="false"/>
          <w:color w:val="000000"/>
          <w:sz w:val="28"/>
        </w:rPr>
        <w:t>
      №224 сайлау учаскесі.</w:t>
      </w:r>
    </w:p>
    <w:p>
      <w:pPr>
        <w:spacing w:after="0"/>
        <w:ind w:left="0"/>
        <w:jc w:val="both"/>
      </w:pPr>
      <w:r>
        <w:rPr>
          <w:rFonts w:ascii="Times New Roman"/>
          <w:b w:val="false"/>
          <w:i w:val="false"/>
          <w:color w:val="000000"/>
          <w:sz w:val="28"/>
        </w:rPr>
        <w:t>
      Орталығы: Жылы су ауылдық округі, Әл Фараби ауылы, Атақоныс көшесі, №40 үй, "Хиуаз Доспанова атындағы №28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Әл Фараби ауылы.</w:t>
      </w:r>
    </w:p>
    <w:p>
      <w:pPr>
        <w:spacing w:after="0"/>
        <w:ind w:left="0"/>
        <w:jc w:val="both"/>
      </w:pPr>
      <w:r>
        <w:rPr>
          <w:rFonts w:ascii="Times New Roman"/>
          <w:b w:val="false"/>
          <w:i w:val="false"/>
          <w:color w:val="000000"/>
          <w:sz w:val="28"/>
        </w:rPr>
        <w:t>
      №225 сайлау учаскесі.</w:t>
      </w:r>
    </w:p>
    <w:p>
      <w:pPr>
        <w:spacing w:after="0"/>
        <w:ind w:left="0"/>
        <w:jc w:val="both"/>
      </w:pPr>
      <w:r>
        <w:rPr>
          <w:rFonts w:ascii="Times New Roman"/>
          <w:b w:val="false"/>
          <w:i w:val="false"/>
          <w:color w:val="000000"/>
          <w:sz w:val="28"/>
        </w:rPr>
        <w:t>
      Орталығы: Асықата кенті, С.Сейфуллин көшесі, №1 үй, Жетісай ауданы білім бөлімінің "№11 "Жеңіс" мектеп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З.Таспанбетов көшесі № 1, 2, 3, 4, 5, 6, 7, 8, 9, 10, 11, 12, 13, 14, 15, 16, 17, 18, 19, 20, 21, 22, 23, 24, 25, 26, 27, 28, 29, 30, 31, 32, 33, 34, 35, 36, 37, 38, 39, 40, 41, 42, 43, 44, 45, 46, 47, 48, 49, 50, 51, 52, 53, 54, 55, 56, 57, 58, 59, 60, 61, 63, 65, 67 үйлер.</w:t>
      </w:r>
    </w:p>
    <w:p>
      <w:pPr>
        <w:spacing w:after="0"/>
        <w:ind w:left="0"/>
        <w:jc w:val="both"/>
      </w:pPr>
      <w:r>
        <w:rPr>
          <w:rFonts w:ascii="Times New Roman"/>
          <w:b w:val="false"/>
          <w:i w:val="false"/>
          <w:color w:val="000000"/>
          <w:sz w:val="28"/>
        </w:rPr>
        <w:t>
      Т.Аубакиров көшесі № 1, 2, 3, 4, 5, 6, 7/1, 7/2, 7/3, 8, 9/1, 9/2, 10, 11/1, 11/2, 12, 13/1, 13/2, 14, 15, 15А, 17/1, 17/2, 21, 23/1, 23/2, 25/1, 25/2, 27/1, 27/2, 29/1, 29/2, 31/1, 31/2, 33/1, 33/2 үйлер.</w:t>
      </w:r>
    </w:p>
    <w:p>
      <w:pPr>
        <w:spacing w:after="0"/>
        <w:ind w:left="0"/>
        <w:jc w:val="both"/>
      </w:pPr>
      <w:r>
        <w:rPr>
          <w:rFonts w:ascii="Times New Roman"/>
          <w:b w:val="false"/>
          <w:i w:val="false"/>
          <w:color w:val="000000"/>
          <w:sz w:val="28"/>
        </w:rPr>
        <w:t>
      Әл Фараби көшесі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үйлер.</w:t>
      </w:r>
    </w:p>
    <w:p>
      <w:pPr>
        <w:spacing w:after="0"/>
        <w:ind w:left="0"/>
        <w:jc w:val="both"/>
      </w:pPr>
      <w:r>
        <w:rPr>
          <w:rFonts w:ascii="Times New Roman"/>
          <w:b w:val="false"/>
          <w:i w:val="false"/>
          <w:color w:val="000000"/>
          <w:sz w:val="28"/>
        </w:rPr>
        <w:t>
      М.Мәметова көшесі № 20, 21, 22, 23, 24, 25, 26, 27, 28, 29, 30, 31, 32, 33, 34, 35, 36, 37, 38, 39, 40, 41, 42, 43, 44, 45 үйлер.</w:t>
      </w:r>
    </w:p>
    <w:p>
      <w:pPr>
        <w:spacing w:after="0"/>
        <w:ind w:left="0"/>
        <w:jc w:val="both"/>
      </w:pPr>
      <w:r>
        <w:rPr>
          <w:rFonts w:ascii="Times New Roman"/>
          <w:b w:val="false"/>
          <w:i w:val="false"/>
          <w:color w:val="000000"/>
          <w:sz w:val="28"/>
        </w:rPr>
        <w:t>
      Абай көшесі № 19, 21, 23, 25, 26, 28, 30, 32, 34, 36, 38, 40, 42 үйлер.</w:t>
      </w:r>
    </w:p>
    <w:p>
      <w:pPr>
        <w:spacing w:after="0"/>
        <w:ind w:left="0"/>
        <w:jc w:val="both"/>
      </w:pPr>
      <w:r>
        <w:rPr>
          <w:rFonts w:ascii="Times New Roman"/>
          <w:b w:val="false"/>
          <w:i w:val="false"/>
          <w:color w:val="000000"/>
          <w:sz w:val="28"/>
        </w:rPr>
        <w:t>
      Ж.Тойжанов көшесі № 30, 32, 34, 35, 36, 37, 38, 39, 40, 41, 42, 43, 44, 45, 46, 47, 48, 49, 50, 51, 52, 53, 54, 55, 56, 57, 58, 59, 60, 61, 62, 63, 64, 65, 66, 67, 68, 69, 70, 71, 72, 73, 74, 75, 76, 77, 78, 79, 80, 81, 82, 83, 84, 85, 86, 87, 88, 89, 91, 93, 95, 97, 99, 101, 103, 105, 107 үйлер.</w:t>
      </w:r>
    </w:p>
    <w:p>
      <w:pPr>
        <w:spacing w:after="0"/>
        <w:ind w:left="0"/>
        <w:jc w:val="both"/>
      </w:pPr>
      <w:r>
        <w:rPr>
          <w:rFonts w:ascii="Times New Roman"/>
          <w:b w:val="false"/>
          <w:i w:val="false"/>
          <w:color w:val="000000"/>
          <w:sz w:val="28"/>
        </w:rPr>
        <w:t>
      Амангелді көшесі № 29/1, 29/2, 29/3, 29/4, 29/5, 29/6, 29/7, 29/8, 29/9, 29/10, 29/11, 29/12, 29/13, 29/14, 31, 33, 35, 35А, 37, 37А, 38, 39, 40, 41, 42, 43, 44, 45, 46, 47, 48, 49, 50, 52, 54, 56, 58, 60, 62, 64, 66, 68, 70, 72, 74, 76, 78, 80, 82 үйлер.</w:t>
      </w:r>
    </w:p>
    <w:p>
      <w:pPr>
        <w:spacing w:after="0"/>
        <w:ind w:left="0"/>
        <w:jc w:val="both"/>
      </w:pPr>
      <w:r>
        <w:rPr>
          <w:rFonts w:ascii="Times New Roman"/>
          <w:b w:val="false"/>
          <w:i w:val="false"/>
          <w:color w:val="000000"/>
          <w:sz w:val="28"/>
        </w:rPr>
        <w:t>
      Жамбыл көшесі № 27, 29, 31, 33, 35, 37, 38, 39, 40, 41, 42, 43, 44, 45, 46, 47, 48, 49, 50, 51, 52, 53, 54, 55, 56, 57, 58, 59, 60, 61, 62, 63, 64, 65, 66, 67, 68, 69, 70, 71, 72, 73, 74, 75, 76, 77, 78, 79, 80, 81, 82, 83, 84, 85, 86, 87, 88, 89, 90, 91, 92, 93, 94, 95, 96, 97, 99 үйлер.</w:t>
      </w:r>
    </w:p>
    <w:p>
      <w:pPr>
        <w:spacing w:after="0"/>
        <w:ind w:left="0"/>
        <w:jc w:val="both"/>
      </w:pPr>
      <w:r>
        <w:rPr>
          <w:rFonts w:ascii="Times New Roman"/>
          <w:b w:val="false"/>
          <w:i w:val="false"/>
          <w:color w:val="000000"/>
          <w:sz w:val="28"/>
        </w:rPr>
        <w:t>
      К.Ысқақов көшесі № 39, 40, 41, 42, 43, 44, 45, 46, 47, 48, 49, 50, 50А, 51, 52, 53, 54, 55, 56, 57, 58, 59, 60, 61, 62, 64, 66 үйлер.</w:t>
      </w:r>
    </w:p>
    <w:p>
      <w:pPr>
        <w:spacing w:after="0"/>
        <w:ind w:left="0"/>
        <w:jc w:val="both"/>
      </w:pPr>
      <w:r>
        <w:rPr>
          <w:rFonts w:ascii="Times New Roman"/>
          <w:b w:val="false"/>
          <w:i w:val="false"/>
          <w:color w:val="000000"/>
          <w:sz w:val="28"/>
        </w:rPr>
        <w:t>
      К.Әсілов көшесі № 1, 2, 3, 4, 5, 6, 7, 8, 9, 10, 11, 12, 13, 14, 15, 16, 17, 18, 19, 20, 21, 22, 23, 24, 25, 26, 27, 28, 29, 30, 31, 32, 33, 34, 35, 36, 37, 38, 39, 40, 41 үйлер.</w:t>
      </w:r>
    </w:p>
    <w:p>
      <w:pPr>
        <w:spacing w:after="0"/>
        <w:ind w:left="0"/>
        <w:jc w:val="both"/>
      </w:pPr>
      <w:r>
        <w:rPr>
          <w:rFonts w:ascii="Times New Roman"/>
          <w:b w:val="false"/>
          <w:i w:val="false"/>
          <w:color w:val="000000"/>
          <w:sz w:val="28"/>
        </w:rPr>
        <w:t>
      Ж.Тойшыбеков көшесі № 1, 2, 3, 4, 5, 6, 7, 8, 9, 10, 11, 12, 13, 14, 15, 16, 17, 18, 19, 20, 21, 22, 23, 24, 25, 26, 27, 28, 29, 30, 31, 32, 33, 34, 35, 36, 37, 38, 39, 40, 41, 42, 43, 44, 46, 48 үйлер.</w:t>
      </w:r>
    </w:p>
    <w:p>
      <w:pPr>
        <w:spacing w:after="0"/>
        <w:ind w:left="0"/>
        <w:jc w:val="both"/>
      </w:pPr>
      <w:r>
        <w:rPr>
          <w:rFonts w:ascii="Times New Roman"/>
          <w:b w:val="false"/>
          <w:i w:val="false"/>
          <w:color w:val="000000"/>
          <w:sz w:val="28"/>
        </w:rPr>
        <w:t>
      Мелде би көшесі № 1, 3, 5, 7, 7А, 9, 9А, 11, 13, 15, 17 үйлер.</w:t>
      </w:r>
    </w:p>
    <w:p>
      <w:pPr>
        <w:spacing w:after="0"/>
        <w:ind w:left="0"/>
        <w:jc w:val="both"/>
      </w:pPr>
      <w:r>
        <w:rPr>
          <w:rFonts w:ascii="Times New Roman"/>
          <w:b w:val="false"/>
          <w:i w:val="false"/>
          <w:color w:val="000000"/>
          <w:sz w:val="28"/>
        </w:rPr>
        <w:t>
      Р.Зұлпыхаров көшесі № 1, 2, 3, 4, 5, 6, 7, 8, 9, 10, 11, 12, 13, 14, 15, 16, 17, 18, 19, 20, 21, 22, 23, 24, 25, 26, 27, 28, 29, 30, 31, 32, 33, 34, 35, 36, 37, 38, 39, 40, 41, 42, 44, 46, 48, 50 үйлер.</w:t>
      </w:r>
    </w:p>
    <w:p>
      <w:pPr>
        <w:spacing w:after="0"/>
        <w:ind w:left="0"/>
        <w:jc w:val="both"/>
      </w:pPr>
      <w:r>
        <w:rPr>
          <w:rFonts w:ascii="Times New Roman"/>
          <w:b w:val="false"/>
          <w:i w:val="false"/>
          <w:color w:val="000000"/>
          <w:sz w:val="28"/>
        </w:rPr>
        <w:t>
      С.Асанов көшесі № 2, 4, 6, 7, 8, 9, 10, 12, 14, 16, 18, 20, 22, 24, 26 үйлер.</w:t>
      </w:r>
    </w:p>
    <w:p>
      <w:pPr>
        <w:spacing w:after="0"/>
        <w:ind w:left="0"/>
        <w:jc w:val="both"/>
      </w:pPr>
      <w:r>
        <w:rPr>
          <w:rFonts w:ascii="Times New Roman"/>
          <w:b w:val="false"/>
          <w:i w:val="false"/>
          <w:color w:val="000000"/>
          <w:sz w:val="28"/>
        </w:rPr>
        <w:t>
      А.Әлімбетов көшесі № 5/1, 5/2, 5/3, 7/1, 7/2, 9/1, 9/2, 11/1, 11/2, 13/1, 13/2, 15/1, 15/2, 17/1, 17/2, 21, 23/1, 23/2, 25/1, 25/2, 27/1, 27/2 үйлер.</w:t>
      </w:r>
    </w:p>
    <w:p>
      <w:pPr>
        <w:spacing w:after="0"/>
        <w:ind w:left="0"/>
        <w:jc w:val="both"/>
      </w:pPr>
      <w:r>
        <w:rPr>
          <w:rFonts w:ascii="Times New Roman"/>
          <w:b w:val="false"/>
          <w:i w:val="false"/>
          <w:color w:val="000000"/>
          <w:sz w:val="28"/>
        </w:rPr>
        <w:t>
      М.Габдуллин көшесі № 37, 39, 40, 41, 42, 43, 44, 45, 46, 47, 48, 49, 50, 51, 52, 53, 54, 55, 56, 57, 58, 59, 60, 61, 62, 63, 64/1, 64/2, 65, 66, 67, 68, 69, 70, 71, 72, 73, 74, 75, 76, 77, 78, 79, 80, 81, 82, 83, 84, 85, 86, 87 үйлер.</w:t>
      </w:r>
    </w:p>
    <w:p>
      <w:pPr>
        <w:spacing w:after="0"/>
        <w:ind w:left="0"/>
        <w:jc w:val="both"/>
      </w:pPr>
      <w:r>
        <w:rPr>
          <w:rFonts w:ascii="Times New Roman"/>
          <w:b w:val="false"/>
          <w:i w:val="false"/>
          <w:color w:val="000000"/>
          <w:sz w:val="28"/>
        </w:rPr>
        <w:t>
      М.Қалдыбеков көшесі № 1, 2, 3, 4, 5, 6, 7, 8, 9, 10, 11, 12, 13, 14, 15, 16, 17, 18, 19, 20, 21, 22, 23, 24, 25, 26, 27, 28, 29, 30, 31, 32, 33, 34, 35, 36, 37, 38, 39, 40, 41, 42, 43, 44, 45, 46, 47, 48/1, 48/2, 49, 51/1, 51/2, 50, 51/1, 51/2 үйлер.</w:t>
      </w:r>
    </w:p>
    <w:p>
      <w:pPr>
        <w:spacing w:after="0"/>
        <w:ind w:left="0"/>
        <w:jc w:val="both"/>
      </w:pPr>
      <w:r>
        <w:rPr>
          <w:rFonts w:ascii="Times New Roman"/>
          <w:b w:val="false"/>
          <w:i w:val="false"/>
          <w:color w:val="000000"/>
          <w:sz w:val="28"/>
        </w:rPr>
        <w:t>
      №226 сайлау учаскесі</w:t>
      </w:r>
    </w:p>
    <w:p>
      <w:pPr>
        <w:spacing w:after="0"/>
        <w:ind w:left="0"/>
        <w:jc w:val="both"/>
      </w:pPr>
      <w:r>
        <w:rPr>
          <w:rFonts w:ascii="Times New Roman"/>
          <w:b w:val="false"/>
          <w:i w:val="false"/>
          <w:color w:val="000000"/>
          <w:sz w:val="28"/>
        </w:rPr>
        <w:t>
      Орталығы: Асықата кенті, М.Әуезов көшесі, №5 үй, Жетісай ауданы білім бөлімінің "№10 "Қайнар" мектеп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М.Әуезов көшесі № 1, 2, 3, 4, 5, 6, 7, 8, 9, 10, 11, 12, 13, 14, 15, 16, 17, 18, 19, 20, 21, 22/1, 22/2, 22/3, 22/4, 22/5, 22/6, 22/7, 23, 24, 25, 27, 29, 33, 35 үйлер.</w:t>
      </w:r>
    </w:p>
    <w:p>
      <w:pPr>
        <w:spacing w:after="0"/>
        <w:ind w:left="0"/>
        <w:jc w:val="both"/>
      </w:pPr>
      <w:r>
        <w:rPr>
          <w:rFonts w:ascii="Times New Roman"/>
          <w:b w:val="false"/>
          <w:i w:val="false"/>
          <w:color w:val="000000"/>
          <w:sz w:val="28"/>
        </w:rPr>
        <w:t>
      И.Байзақов көшесі № 1, 2/1, 2/2, 3/1, 3/2, 4/1, 4/2, 5/1, 5/2, 6/1, 6/2, 7/1, 7/2, 8/1, 8/2, 9/1, 9/2, 10/1, 10/2, 11/1, 11/2, 12/1, 12/2, 13, 14/1, 14/2, 15/1, 15/2, 16/1, 16/2, 17/1, 17/2, 18/1, 18/2, 19/1, 19/2, 20/1, 20/2, 22/1, 22 үйлер.</w:t>
      </w:r>
    </w:p>
    <w:p>
      <w:pPr>
        <w:spacing w:after="0"/>
        <w:ind w:left="0"/>
        <w:jc w:val="both"/>
      </w:pPr>
      <w:r>
        <w:rPr>
          <w:rFonts w:ascii="Times New Roman"/>
          <w:b w:val="false"/>
          <w:i w:val="false"/>
          <w:color w:val="000000"/>
          <w:sz w:val="28"/>
        </w:rPr>
        <w:t>
      М.Дулатов көшесі № 1, 2, 3, 4, 5, 6, 7, 8, 9, 10, 11, 12, 13, 14, 15, 16, 17, 18, 19, 20, 21, 22, 23, 24, 25, 26, 27, 28, 29, 30, 31, 32, 33, 34, 35, 36, 37, 38, 39, 40, 41, 42, 43, 44, 45, 46, 47, 48, 49, 50, 51, 52, 53, 54, 55, 56, 57, 58, 59, 60, 61, 62, 63, 64, 65, 66, 67, 68, 69, 70, 71, 72, 73, 75 үйлер.</w:t>
      </w:r>
    </w:p>
    <w:p>
      <w:pPr>
        <w:spacing w:after="0"/>
        <w:ind w:left="0"/>
        <w:jc w:val="both"/>
      </w:pPr>
      <w:r>
        <w:rPr>
          <w:rFonts w:ascii="Times New Roman"/>
          <w:b w:val="false"/>
          <w:i w:val="false"/>
          <w:color w:val="000000"/>
          <w:sz w:val="28"/>
        </w:rPr>
        <w:t>
      С.Ерубаев көшесі № 1/1, 1/2, 2/1, 2/2, 3/1, 3/2, 4, 5/1, 5/2, 6 , 7/1, 7/2, 8/1, 8/2, 9/1, 9/2, 10/1, 10/2, 11/1, 11/2, 12/1, 12/2, 13, 14/1, 14/2, 15/1, 15/2, 16/1, 16/2, 17, 18/1, 18/2, 19/1, 19/2, 20/1, 20/2, 21 үйлер.</w:t>
      </w:r>
    </w:p>
    <w:p>
      <w:pPr>
        <w:spacing w:after="0"/>
        <w:ind w:left="0"/>
        <w:jc w:val="both"/>
      </w:pPr>
      <w:r>
        <w:rPr>
          <w:rFonts w:ascii="Times New Roman"/>
          <w:b w:val="false"/>
          <w:i w:val="false"/>
          <w:color w:val="000000"/>
          <w:sz w:val="28"/>
        </w:rPr>
        <w:t>
      Қажымұқан көшесі № 1/1, 1/2, 2/1, 2/2, 3/1, 3/2, 4/1, 4/2, 5/1, 5/2, 6/1, 6/2, 7, 8, 9, 10, 11, 12, 13, 14, 15, 16, 17, 18, 19, 20, 21, 22, 23, 24, 25 үйлер.</w:t>
      </w:r>
    </w:p>
    <w:p>
      <w:pPr>
        <w:spacing w:after="0"/>
        <w:ind w:left="0"/>
        <w:jc w:val="both"/>
      </w:pPr>
      <w:r>
        <w:rPr>
          <w:rFonts w:ascii="Times New Roman"/>
          <w:b w:val="false"/>
          <w:i w:val="false"/>
          <w:color w:val="000000"/>
          <w:sz w:val="28"/>
        </w:rPr>
        <w:t>
      Ө.Қалыбеков көшесі № 1, 2, 3, 4, 5, 6, 7, 8, 9, 10, 11, 12, 13, 14, 15, 16, 17, 18, 19, 20, 21, 22/1, 22/2, 22/3, 22/4, 22/5, 22/6, 22/7, 22/8, 22/9, 22/10, 22/11, 22/12, 23, 24, 25, 26, 27, 28, 29, 30, 31, 32, 33, 34, 35, 36, 37, 38, 39, 40, 41, 42, 43, 44, 45, 46, 47, 48, 49, 50, 51, 52 үйлер.</w:t>
      </w:r>
    </w:p>
    <w:p>
      <w:pPr>
        <w:spacing w:after="0"/>
        <w:ind w:left="0"/>
        <w:jc w:val="both"/>
      </w:pPr>
      <w:r>
        <w:rPr>
          <w:rFonts w:ascii="Times New Roman"/>
          <w:b w:val="false"/>
          <w:i w:val="false"/>
          <w:color w:val="000000"/>
          <w:sz w:val="28"/>
        </w:rPr>
        <w:t>
      Ә.Молдагулова көшесі № 1, 2, 3, 4, 5, 6, 7, 8, 9, 10, 11, 12, 13, 14, 15, 16, 17, 18, 19, 20, 21, 22, 23, 24, 25, 26, 27, 28, 29, 30, 31, 32, 33, 34, 35, 36, 37, 38, 39, 40, 41, 42, 43, 44, 45 үйлер.</w:t>
      </w:r>
    </w:p>
    <w:p>
      <w:pPr>
        <w:spacing w:after="0"/>
        <w:ind w:left="0"/>
        <w:jc w:val="both"/>
      </w:pPr>
      <w:r>
        <w:rPr>
          <w:rFonts w:ascii="Times New Roman"/>
          <w:b w:val="false"/>
          <w:i w:val="false"/>
          <w:color w:val="000000"/>
          <w:sz w:val="28"/>
        </w:rPr>
        <w:t>
      Қазыбек би көшесі № 36, 40, 42, 44, 52, 65, 67, 69, 75, 77/1, 77/2, 83/1, 83/2, 85/1, 85/2, 87/1, 87/2, 89/1, 89/2, 91/1, 91/2, 93/1, 93/2 үйлер.</w:t>
      </w:r>
    </w:p>
    <w:p>
      <w:pPr>
        <w:spacing w:after="0"/>
        <w:ind w:left="0"/>
        <w:jc w:val="both"/>
      </w:pPr>
      <w:r>
        <w:rPr>
          <w:rFonts w:ascii="Times New Roman"/>
          <w:b w:val="false"/>
          <w:i w:val="false"/>
          <w:color w:val="000000"/>
          <w:sz w:val="28"/>
        </w:rPr>
        <w:t>
      М.Мақатаев көшесі № 1/1, 1/2, 1/3, 1/4, 1/5, 1/6, 1/7, 1/8, 2/1, 2/2, 2/3, 2/4, 2/5, 2/6, 2/7, 2/8, 3/1, 3/2, 3/3, 3/4, 3/5, 3/6, 3/7, 3/8, 4/1, 4/2, 4/3, 4/4, 4/5, 4/6, 4/7, 4/8, 5/1, 5/2, 5/3, 5/4, 5/5, 5/6, 5/7, 5/8, 6/1, 6/2, 6/3, 6/4, 6/5, 6/6, 6/7, 6/8, 7/1, 7/2, 7/3, 7/4, 7/5, 7/6, 7/7, 7/8 үйлер.</w:t>
      </w:r>
    </w:p>
    <w:p>
      <w:pPr>
        <w:spacing w:after="0"/>
        <w:ind w:left="0"/>
        <w:jc w:val="both"/>
      </w:pPr>
      <w:r>
        <w:rPr>
          <w:rFonts w:ascii="Times New Roman"/>
          <w:b w:val="false"/>
          <w:i w:val="false"/>
          <w:color w:val="000000"/>
          <w:sz w:val="28"/>
        </w:rPr>
        <w:t>
      Т.Айбергенов көшесі № 1, 1/1, 1/2, 2, 2/1, 2/2, 3, 3/1, 3/2, 4, 5, 4/1, 4/2, 5/1, 5/2, 6, 6/1, 6/2, 7, 7/1, 7/2, 8, 9, 9/1, 9/2, 10/1, 10/2, 11/1, 11/2, 12 үйлер.</w:t>
      </w:r>
    </w:p>
    <w:p>
      <w:pPr>
        <w:spacing w:after="0"/>
        <w:ind w:left="0"/>
        <w:jc w:val="both"/>
      </w:pPr>
      <w:r>
        <w:rPr>
          <w:rFonts w:ascii="Times New Roman"/>
          <w:b w:val="false"/>
          <w:i w:val="false"/>
          <w:color w:val="000000"/>
          <w:sz w:val="28"/>
        </w:rPr>
        <w:t>
      Т.Сейдахметов көшесі № 1/1, 1/2, 2/1, 2/2, 3/1, 3/2, 4/1, 4/2, 5/1, 5/2, 6/1, 6/2, 7/1, 7/2, 8/1, 8/2, 9/1, 9/2, 10/1, 10/2, 11/1, 11/2, 12/1, 12/2, 13/1, 13/2, 14/1, 14/2, 15/1, 15/2, 16/1, 16/2, 17/1, 17/2, 18/1, 18/2, 19, 21 үйлер.</w:t>
      </w:r>
    </w:p>
    <w:p>
      <w:pPr>
        <w:spacing w:after="0"/>
        <w:ind w:left="0"/>
        <w:jc w:val="both"/>
      </w:pPr>
      <w:r>
        <w:rPr>
          <w:rFonts w:ascii="Times New Roman"/>
          <w:b w:val="false"/>
          <w:i w:val="false"/>
          <w:color w:val="000000"/>
          <w:sz w:val="28"/>
        </w:rPr>
        <w:t>
      С.Сейфуллин көшесі № 1, 3, 2/1, 2/2, 4/1, 4/2, 5/1, 5/2, 6/1, 6/2, 7/1, 7/2, 8/1, 8/2, 9/1, 9/2, 10/1, 10/2, 11/1, 11/2, 12/1, 12/2, 13/1, 13/2, 14/1, 14/2, 15/1, 15/2, 16/1, 16/2, 17/1, 17/2, 18/1, 18/2, 19, 20/1, 20/2, 22 үйлер.</w:t>
      </w:r>
    </w:p>
    <w:p>
      <w:pPr>
        <w:spacing w:after="0"/>
        <w:ind w:left="0"/>
        <w:jc w:val="both"/>
      </w:pPr>
      <w:r>
        <w:rPr>
          <w:rFonts w:ascii="Times New Roman"/>
          <w:b w:val="false"/>
          <w:i w:val="false"/>
          <w:color w:val="000000"/>
          <w:sz w:val="28"/>
        </w:rPr>
        <w:t>
      Т.Жароков көшесі № 2/1, 2/2, 4/1, 4/2, 5, 6/1, 6/2, 7, 8/1, 8/2 үйлер.</w:t>
      </w:r>
    </w:p>
    <w:p>
      <w:pPr>
        <w:spacing w:after="0"/>
        <w:ind w:left="0"/>
        <w:jc w:val="both"/>
      </w:pPr>
      <w:r>
        <w:rPr>
          <w:rFonts w:ascii="Times New Roman"/>
          <w:b w:val="false"/>
          <w:i w:val="false"/>
          <w:color w:val="000000"/>
          <w:sz w:val="28"/>
        </w:rPr>
        <w:t>
      Б.Момышұлы көшесі № 2, 4, 6, 8, 10, 12, 14, 16, 18, 20, 22, 24, 26, 28, 30, 31, 32, 33, 34, 35, 36, 38, 40, 42, 44, 46, 48, 50, 52, 54, 56, 58, 60, 62, 64 үйлер.</w:t>
      </w:r>
    </w:p>
    <w:p>
      <w:pPr>
        <w:spacing w:after="0"/>
        <w:ind w:left="0"/>
        <w:jc w:val="both"/>
      </w:pPr>
      <w:r>
        <w:rPr>
          <w:rFonts w:ascii="Times New Roman"/>
          <w:b w:val="false"/>
          <w:i w:val="false"/>
          <w:color w:val="000000"/>
          <w:sz w:val="28"/>
        </w:rPr>
        <w:t>
      №227 сайлау учаскесі.</w:t>
      </w:r>
    </w:p>
    <w:p>
      <w:pPr>
        <w:spacing w:after="0"/>
        <w:ind w:left="0"/>
        <w:jc w:val="both"/>
      </w:pPr>
      <w:r>
        <w:rPr>
          <w:rFonts w:ascii="Times New Roman"/>
          <w:b w:val="false"/>
          <w:i w:val="false"/>
          <w:color w:val="000000"/>
          <w:sz w:val="28"/>
        </w:rPr>
        <w:t>
      Орталығы: Асықата кенті, Т.Абылқасымов көшесі, №5 үй, Түркістан облысының адами әлеуетті дамыту басқармасының " №15 колледж"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И.Әбдіров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үйлер.</w:t>
      </w:r>
    </w:p>
    <w:p>
      <w:pPr>
        <w:spacing w:after="0"/>
        <w:ind w:left="0"/>
        <w:jc w:val="both"/>
      </w:pPr>
      <w:r>
        <w:rPr>
          <w:rFonts w:ascii="Times New Roman"/>
          <w:b w:val="false"/>
          <w:i w:val="false"/>
          <w:color w:val="000000"/>
          <w:sz w:val="28"/>
        </w:rPr>
        <w:t>
      Қ.Тілеубаев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105,107 үйлер.</w:t>
      </w:r>
    </w:p>
    <w:p>
      <w:pPr>
        <w:spacing w:after="0"/>
        <w:ind w:left="0"/>
        <w:jc w:val="both"/>
      </w:pPr>
      <w:r>
        <w:rPr>
          <w:rFonts w:ascii="Times New Roman"/>
          <w:b w:val="false"/>
          <w:i w:val="false"/>
          <w:color w:val="000000"/>
          <w:sz w:val="28"/>
        </w:rPr>
        <w:t>
      Жастар көшесі. № 1, 2, 3, 4, 5, 6, 7, 8, 9, 10, 11, 12, 13, 14, 15, 16, 17, 19 үйлер.</w:t>
      </w:r>
    </w:p>
    <w:p>
      <w:pPr>
        <w:spacing w:after="0"/>
        <w:ind w:left="0"/>
        <w:jc w:val="both"/>
      </w:pPr>
      <w:r>
        <w:rPr>
          <w:rFonts w:ascii="Times New Roman"/>
          <w:b w:val="false"/>
          <w:i w:val="false"/>
          <w:color w:val="000000"/>
          <w:sz w:val="28"/>
        </w:rPr>
        <w:t>
      А.Әмірханов көшесі. № 4, 6, 8, 10, 1/1, 1/2, 1/3, 1/4, 1/5, 1/6, 1/7, 1/8, 1/9, 1/10, 1/11, 1/12, 1/13, 1/14, 1/15, 1/16, 2/1, 2/2, 2/3, 2/5, 14/6, 2/7, 2/8, 3/1, 3/2, 3/3, 3/4, 3/5, 3/7, 3/8, 4/1, 4/2, 4/3, 4/4, 4/5, 4/6, 4/7, 4/8, 5/1, 5/2, 5/3, 5/4, 5/5, 5/6, 5/7, 5/8, 24, 26, 28, 30, 32, 34, 36, 38, 40, 42, 44, 46, 48, 50, 52, 54, 56/1, 56/2, 58 үйлер.</w:t>
      </w:r>
    </w:p>
    <w:p>
      <w:pPr>
        <w:spacing w:after="0"/>
        <w:ind w:left="0"/>
        <w:jc w:val="both"/>
      </w:pPr>
      <w:r>
        <w:rPr>
          <w:rFonts w:ascii="Times New Roman"/>
          <w:b w:val="false"/>
          <w:i w:val="false"/>
          <w:color w:val="000000"/>
          <w:sz w:val="28"/>
        </w:rPr>
        <w:t>
      Қожамберді көшесі. № 1/1, 1/2, 1/3, 1/4, 1/5, 1/6, 1/7, 1/8, 1/9, 1/10, 1/11, 1/12, 2/1, 2/2, 2/3, 2/4, 2/5, 2/6, 2/7, 2/8, 2/9, 2/10, 2/11, 2/12, 3/1, 3/2, 3/3, 3/4, 3/5, 3/6, 3/7, 3/8, 3/9, 3/10, 3/11, 3/12, 4/1, 4/2, 4/3, 4/4, 4/5, 4/6, 4/7, 4/8, 4/9, 4/10, 4/11, 4/12, 5/1, 5/2, 5/3, 5/4, 5/5, 5/6, 5/7, 5/8.5/9, 5/10, 5/11, 5/12 үйлер.</w:t>
      </w:r>
    </w:p>
    <w:p>
      <w:pPr>
        <w:spacing w:after="0"/>
        <w:ind w:left="0"/>
        <w:jc w:val="both"/>
      </w:pPr>
      <w:r>
        <w:rPr>
          <w:rFonts w:ascii="Times New Roman"/>
          <w:b w:val="false"/>
          <w:i w:val="false"/>
          <w:color w:val="000000"/>
          <w:sz w:val="28"/>
        </w:rPr>
        <w:t>
      Ұ.Мырзабеков көшесі № 1, 2, 3/1, 3/2, 4, 5/1, 5/2, 6, 7/1, 7/2, 9/1, 9/2, 11/1, 11/2 үйлер.</w:t>
      </w:r>
    </w:p>
    <w:p>
      <w:pPr>
        <w:spacing w:after="0"/>
        <w:ind w:left="0"/>
        <w:jc w:val="both"/>
      </w:pPr>
      <w:r>
        <w:rPr>
          <w:rFonts w:ascii="Times New Roman"/>
          <w:b w:val="false"/>
          <w:i w:val="false"/>
          <w:color w:val="000000"/>
          <w:sz w:val="28"/>
        </w:rPr>
        <w:t>
      Т.Рысқұлов көшесі № 1, 2, 3, 4, 5, 6, 7/1, 7/2, 7/3, 7/4, 8, 9 үйлер.</w:t>
      </w:r>
    </w:p>
    <w:p>
      <w:pPr>
        <w:spacing w:after="0"/>
        <w:ind w:left="0"/>
        <w:jc w:val="both"/>
      </w:pPr>
      <w:r>
        <w:rPr>
          <w:rFonts w:ascii="Times New Roman"/>
          <w:b w:val="false"/>
          <w:i w:val="false"/>
          <w:color w:val="000000"/>
          <w:sz w:val="28"/>
        </w:rPr>
        <w:t>
      Т.Абылқасымов көшесі № 1/1, 1/2, 1/3, 1/4, 1/5, 1/6, 1/7, 1/8, 2/1, 2/2, 2/3, 2/4, 2/5, 2/6, 2/7, 2/8, 3/2, 3/3, 3/4, 3/5, 3/6, 3/7, 3/8, 4, 5, 6, 7, 8, 9, 10, 11, 12, 13, 14, 15, 16, 17, 18, 19, 20, 21, 22, 23, 24, 25, 26, 27, 28, 29, 30, 31, 32, 33, 34 үйлер.</w:t>
      </w:r>
    </w:p>
    <w:p>
      <w:pPr>
        <w:spacing w:after="0"/>
        <w:ind w:left="0"/>
        <w:jc w:val="both"/>
      </w:pPr>
      <w:r>
        <w:rPr>
          <w:rFonts w:ascii="Times New Roman"/>
          <w:b w:val="false"/>
          <w:i w:val="false"/>
          <w:color w:val="000000"/>
          <w:sz w:val="28"/>
        </w:rPr>
        <w:t>
      С.Мұқанов көшесі № 1/1, 1/2, 1/3, 1/4, 1/5, 1/6, 1/7, 1/8, 2/1, 2/2, 2/3, 2/4, 2/5, 2/6, 2/7, 2/8, 3, 5, 7, 9, 11, 13, 15, 17, 19, 21, 23 үйлер.</w:t>
      </w:r>
    </w:p>
    <w:p>
      <w:pPr>
        <w:spacing w:after="0"/>
        <w:ind w:left="0"/>
        <w:jc w:val="both"/>
      </w:pPr>
      <w:r>
        <w:rPr>
          <w:rFonts w:ascii="Times New Roman"/>
          <w:b w:val="false"/>
          <w:i w:val="false"/>
          <w:color w:val="000000"/>
          <w:sz w:val="28"/>
        </w:rPr>
        <w:t>
      И.Панфилов көшесі № 1, 2, 3, 4, 5, 6, 7, 8, 9, 10.11, 12 үйлер.</w:t>
      </w:r>
    </w:p>
    <w:p>
      <w:pPr>
        <w:spacing w:after="0"/>
        <w:ind w:left="0"/>
        <w:jc w:val="both"/>
      </w:pPr>
      <w:r>
        <w:rPr>
          <w:rFonts w:ascii="Times New Roman"/>
          <w:b w:val="false"/>
          <w:i w:val="false"/>
          <w:color w:val="000000"/>
          <w:sz w:val="28"/>
        </w:rPr>
        <w:t>
      Қ.Сатпаев көшесі № 1/1, 1/2, 2/1, 2/2, 3/1, 3/2, 4/1, 4/2, 5/1, 5/2, 6/1, 6/2, 7/1, 7/2, 8/1, 8/2, 9/1, 9/2, 10, 11, 12 үйлер.</w:t>
      </w:r>
    </w:p>
    <w:p>
      <w:pPr>
        <w:spacing w:after="0"/>
        <w:ind w:left="0"/>
        <w:jc w:val="both"/>
      </w:pPr>
      <w:r>
        <w:rPr>
          <w:rFonts w:ascii="Times New Roman"/>
          <w:b w:val="false"/>
          <w:i w:val="false"/>
          <w:color w:val="000000"/>
          <w:sz w:val="28"/>
        </w:rPr>
        <w:t>
      О.Жандосов көшесі №1, 3, 5, 7, 9, 11, 13, 15, 17, 19, 21, 23, 25, 27, 29, 31, 33 үйлер</w:t>
      </w:r>
    </w:p>
    <w:p>
      <w:pPr>
        <w:spacing w:after="0"/>
        <w:ind w:left="0"/>
        <w:jc w:val="both"/>
      </w:pPr>
      <w:r>
        <w:rPr>
          <w:rFonts w:ascii="Times New Roman"/>
          <w:b w:val="false"/>
          <w:i w:val="false"/>
          <w:color w:val="000000"/>
          <w:sz w:val="28"/>
        </w:rPr>
        <w:t>
      №879 сайлау учаскесі</w:t>
      </w:r>
    </w:p>
    <w:p>
      <w:pPr>
        <w:spacing w:after="0"/>
        <w:ind w:left="0"/>
        <w:jc w:val="both"/>
      </w:pPr>
      <w:r>
        <w:rPr>
          <w:rFonts w:ascii="Times New Roman"/>
          <w:b w:val="false"/>
          <w:i w:val="false"/>
          <w:color w:val="000000"/>
          <w:sz w:val="28"/>
        </w:rPr>
        <w:t>
      Орталығы: Асықата кенті, Болашақ көшесі, №31 үй, Жетісай ауданы білім бөлімінің "Н.Төреқұлов атындағы №13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Н.Ондасынов көшесі № 1/1, 1/2, 2/1, 2/2, 3/1, 3/2, 4/1, 4/2, 5/1, 5/2, 6/1, 6/2, 7/1, 7/2, 8/1, 8/2, 9/1, 9/2, 10/1, 10/2, 11, 12, 13, 14, 15, 16, 17, 18, 19, 20, 21, 22, 23, 25, 27, 29 үйлер.</w:t>
      </w:r>
    </w:p>
    <w:p>
      <w:pPr>
        <w:spacing w:after="0"/>
        <w:ind w:left="0"/>
        <w:jc w:val="both"/>
      </w:pPr>
      <w:r>
        <w:rPr>
          <w:rFonts w:ascii="Times New Roman"/>
          <w:b w:val="false"/>
          <w:i w:val="false"/>
          <w:color w:val="000000"/>
          <w:sz w:val="28"/>
        </w:rPr>
        <w:t>
      Ғ.Мүсірепов көшесі №1/1, 1/2, 2/1, 2/2, 3/1, 3/2, 4/1, 4/2, 5/1, 5/2, 6/1, 6/2, 7/1, 7/2, 8, 9, 10, 11, 12, 13, 14, 15, 16, 17, 18, 19, 20, 21, 22, 23, 24, 25, 26, 27, 28, 29, 30, 31, үйлер.</w:t>
      </w:r>
    </w:p>
    <w:p>
      <w:pPr>
        <w:spacing w:after="0"/>
        <w:ind w:left="0"/>
        <w:jc w:val="both"/>
      </w:pPr>
      <w:r>
        <w:rPr>
          <w:rFonts w:ascii="Times New Roman"/>
          <w:b w:val="false"/>
          <w:i w:val="false"/>
          <w:color w:val="000000"/>
          <w:sz w:val="28"/>
        </w:rPr>
        <w:t>
      Ғ.Мұратбаев көшесі № 1/1, 1/2, 2/1, 2/2, 3/1, 3/2, 4/1, 4/2, 5/1, 5/2, 6/1, 6/2, 7/1, 7/2, 8/1, 8/2, 9/1, 9/2, 10/1, 10/2, 11/1, 11/2, 12/1, 12/2, 13/1, 13/2, 14/1, 14/2, 15/1, 15/2, 16/1, 16/2, 17/1, 17/2, 18/1, 18/2, 19, 20, 21, 22, 23, 24, 25, 26, 27, 28, 29, 30, 31, 32, 33, 34, 35, 36, 37, 38, 39, 40, 41, 43, 45, 47, 49, 51, 53, 55 үйлер.</w:t>
      </w:r>
    </w:p>
    <w:p>
      <w:pPr>
        <w:spacing w:after="0"/>
        <w:ind w:left="0"/>
        <w:jc w:val="both"/>
      </w:pPr>
      <w:r>
        <w:rPr>
          <w:rFonts w:ascii="Times New Roman"/>
          <w:b w:val="false"/>
          <w:i w:val="false"/>
          <w:color w:val="000000"/>
          <w:sz w:val="28"/>
        </w:rPr>
        <w:t>
      Ы.Алтынсарин көшесі № 1/1, 1/2, 2/1, 2/2, 3/1, 3/2, 4/1, 4/2, 5/1, 5/2, 6/1, 6/2, 7/1, 7/2, 8/1, 8/2, 9/1, 9/2, 10/1, 10/2, 11/1, 11/2, 12/1, 12/2, 13/1, 13/2, 14/1, 14/2, 15/1, 15/2, 16/1, 16/2, 17/1, 17/2, 18/1, 18/2, 19/1, 19/2, 20/1, 20/2, 21/1, 21/2, 22, 23, 24, 25, 26, 27, 28, 29, 30, 31, 32, 33, 34, 35, 36, 37, 38, 39, 40, 41, 42, 43, 44, 45, 46 үйлер.</w:t>
      </w:r>
    </w:p>
    <w:p>
      <w:pPr>
        <w:spacing w:after="0"/>
        <w:ind w:left="0"/>
        <w:jc w:val="both"/>
      </w:pPr>
      <w:r>
        <w:rPr>
          <w:rFonts w:ascii="Times New Roman"/>
          <w:b w:val="false"/>
          <w:i w:val="false"/>
          <w:color w:val="000000"/>
          <w:sz w:val="28"/>
        </w:rPr>
        <w:t>
      Ж.Аубакиров көшесі № 1, 2, 3, 4, 5, 6, 7, 8, 9, 10, 11, 12, 13, 14, 15, 16, 17, 18, 19, 20, 21, 22, 23, 24, 25, 26, 27, 28, 29, 30, 31, 32, 33, 34, 35, 36, 37, 38, 39, 40, 41, 42, 43, 44, 45, 46, 47, 48, 49, 51, 53, 55, 57 үйлер.</w:t>
      </w:r>
    </w:p>
    <w:p>
      <w:pPr>
        <w:spacing w:after="0"/>
        <w:ind w:left="0"/>
        <w:jc w:val="both"/>
      </w:pPr>
      <w:r>
        <w:rPr>
          <w:rFonts w:ascii="Times New Roman"/>
          <w:b w:val="false"/>
          <w:i w:val="false"/>
          <w:color w:val="000000"/>
          <w:sz w:val="28"/>
        </w:rPr>
        <w:t>
      Т.Досымов көшесі. № 1, 2, 3, 4, 5, 6, 7, 8, 9, 10, 11, 12, 13, 14, 15, 16, 17, 18, 19, 20, 21, 22, 23, 24, 25, 26, 27, 28, 29, 30, 31, 32, 33, 34, 35, 36, 37, 38, 39, 40, 41, 42, 43, 44, 45, 46, 47, 48, 49, 50, 51, 52, 53, 54, 55, 56, 57, 58, 59, 60, 61, 62, 63, 64, 65, 66, 67, 68, 69, 70, 71, 72, 73, 74 үйлер.</w:t>
      </w:r>
    </w:p>
    <w:p>
      <w:pPr>
        <w:spacing w:after="0"/>
        <w:ind w:left="0"/>
        <w:jc w:val="both"/>
      </w:pPr>
      <w:r>
        <w:rPr>
          <w:rFonts w:ascii="Times New Roman"/>
          <w:b w:val="false"/>
          <w:i w:val="false"/>
          <w:color w:val="000000"/>
          <w:sz w:val="28"/>
        </w:rPr>
        <w:t>
      Жаңа құрылыс көшесі № 1, 2, 3, 4, 5, 6, 7, 8, 9, 10, 11, 12, 13, 14, 15, 16, 17, 18, 19, 20, 21, 22, 23, 24, 25, 26, 27, 28, 29, 30, 31, 32, 33, 34, 35, 36, 37, 38, 39, 40, 41, 42, 43, 44, 45, 46, 47, 48, 49, 50, 51, 52 үйлер.</w:t>
      </w:r>
    </w:p>
    <w:p>
      <w:pPr>
        <w:spacing w:after="0"/>
        <w:ind w:left="0"/>
        <w:jc w:val="both"/>
      </w:pPr>
      <w:r>
        <w:rPr>
          <w:rFonts w:ascii="Times New Roman"/>
          <w:b w:val="false"/>
          <w:i w:val="false"/>
          <w:color w:val="000000"/>
          <w:sz w:val="28"/>
        </w:rPr>
        <w:t>
      Бейбітшілік көшесі № 1, 2, 3, 4, 5, 6, 7, 8, 9, 10, 11, 12, 13, 14, 15, 16, 17, 18, 19, 20, 21, 22, 23, 24, 25, 26, 27, 28, 29, 30, 31, 32, 33, 34, 35, 36, 37, 38, 39, 40, 41, 42, 43, 44, 45, 46, 47, 48, 49, 50, 51, 52, 53, 54, 55, 56, 57, 58, 59, 60, 61, 62, 64, 66, 68 үйлер</w:t>
      </w:r>
    </w:p>
    <w:p>
      <w:pPr>
        <w:spacing w:after="0"/>
        <w:ind w:left="0"/>
        <w:jc w:val="both"/>
      </w:pPr>
      <w:r>
        <w:rPr>
          <w:rFonts w:ascii="Times New Roman"/>
          <w:b w:val="false"/>
          <w:i w:val="false"/>
          <w:color w:val="000000"/>
          <w:sz w:val="28"/>
        </w:rPr>
        <w:t>
      Достық көшесі. № 3, 5, 7, 9, 11, 13, 15, 17, 19, 21, 23, 25, 27, 29, 31, 33, 35, 37, 39, 41, 43, 45, 47, 49, 51, 53, 55, 57 үйлер.</w:t>
      </w:r>
    </w:p>
    <w:p>
      <w:pPr>
        <w:spacing w:after="0"/>
        <w:ind w:left="0"/>
        <w:jc w:val="both"/>
      </w:pPr>
      <w:r>
        <w:rPr>
          <w:rFonts w:ascii="Times New Roman"/>
          <w:b w:val="false"/>
          <w:i w:val="false"/>
          <w:color w:val="000000"/>
          <w:sz w:val="28"/>
        </w:rPr>
        <w:t>
      Ә.Әбдраймов көшесі. № 1, 2, 3, 4, 5, 6, 7, 8, 9, 10, 11, 12, 13, 14, 15 үйлер.</w:t>
      </w:r>
    </w:p>
    <w:p>
      <w:pPr>
        <w:spacing w:after="0"/>
        <w:ind w:left="0"/>
        <w:jc w:val="both"/>
      </w:pPr>
      <w:r>
        <w:rPr>
          <w:rFonts w:ascii="Times New Roman"/>
          <w:b w:val="false"/>
          <w:i w:val="false"/>
          <w:color w:val="000000"/>
          <w:sz w:val="28"/>
        </w:rPr>
        <w:t>
      Әл Фараби көшесі №№1, 2, 3, 4, 5, 7, 9, 11, 13, 15, 17, 19 үйлер.</w:t>
      </w:r>
    </w:p>
    <w:p>
      <w:pPr>
        <w:spacing w:after="0"/>
        <w:ind w:left="0"/>
        <w:jc w:val="both"/>
      </w:pPr>
      <w:r>
        <w:rPr>
          <w:rFonts w:ascii="Times New Roman"/>
          <w:b w:val="false"/>
          <w:i w:val="false"/>
          <w:color w:val="000000"/>
          <w:sz w:val="28"/>
        </w:rPr>
        <w:t>
      Болашақ көшесі № 1, 2, 3, 4, 5, 6, 7, 8, 9, 10, 11, 12, 13, 14, 15, 16, 17, 18, 19, 20, 21, 22, 23, 24, 25, 26, 27, 28, 29 үйлер.</w:t>
      </w:r>
    </w:p>
    <w:p>
      <w:pPr>
        <w:spacing w:after="0"/>
        <w:ind w:left="0"/>
        <w:jc w:val="both"/>
      </w:pPr>
      <w:r>
        <w:rPr>
          <w:rFonts w:ascii="Times New Roman"/>
          <w:b w:val="false"/>
          <w:i w:val="false"/>
          <w:color w:val="000000"/>
          <w:sz w:val="28"/>
        </w:rPr>
        <w:t>
      А.Яссауи көшесі № 1, 2, 3, 4, 5, 6, 7, 8, 9, 10, 11, 12, 34 үйлер.</w:t>
      </w:r>
    </w:p>
    <w:p>
      <w:pPr>
        <w:spacing w:after="0"/>
        <w:ind w:left="0"/>
        <w:jc w:val="both"/>
      </w:pPr>
      <w:r>
        <w:rPr>
          <w:rFonts w:ascii="Times New Roman"/>
          <w:b w:val="false"/>
          <w:i w:val="false"/>
          <w:color w:val="000000"/>
          <w:sz w:val="28"/>
        </w:rPr>
        <w:t>
      О.Бапышев көшесі № 1, 2, 3, 4, 5, 6, 7, 8, 9, 10, 19, 30, 32 үйлер.</w:t>
      </w:r>
    </w:p>
    <w:p>
      <w:pPr>
        <w:spacing w:after="0"/>
        <w:ind w:left="0"/>
        <w:jc w:val="both"/>
      </w:pPr>
      <w:r>
        <w:rPr>
          <w:rFonts w:ascii="Times New Roman"/>
          <w:b w:val="false"/>
          <w:i w:val="false"/>
          <w:color w:val="000000"/>
          <w:sz w:val="28"/>
        </w:rPr>
        <w:t>
      М.Мәметова көшесі № 1, 2, 3, 4, 5, 6, 7, 8, 9, 10, 11, 12, 13, 14, 15, 16, 17, 18, 19 үйлер.</w:t>
      </w:r>
    </w:p>
    <w:p>
      <w:pPr>
        <w:spacing w:after="0"/>
        <w:ind w:left="0"/>
        <w:jc w:val="both"/>
      </w:pPr>
      <w:r>
        <w:rPr>
          <w:rFonts w:ascii="Times New Roman"/>
          <w:b w:val="false"/>
          <w:i w:val="false"/>
          <w:color w:val="000000"/>
          <w:sz w:val="28"/>
        </w:rPr>
        <w:t>
      Абай көшесі № 1, 2, 3, 4, 5, 6, 7, 8, 9, 10, 11, 12, 13, 14, 15, 16, 17, 18, 20, 22, 24 үйлер.</w:t>
      </w:r>
    </w:p>
    <w:p>
      <w:pPr>
        <w:spacing w:after="0"/>
        <w:ind w:left="0"/>
        <w:jc w:val="both"/>
      </w:pPr>
      <w:r>
        <w:rPr>
          <w:rFonts w:ascii="Times New Roman"/>
          <w:b w:val="false"/>
          <w:i w:val="false"/>
          <w:color w:val="000000"/>
          <w:sz w:val="28"/>
        </w:rPr>
        <w:t>
      Ж.Тойжанов көшесі № 1, 2, 3, 4, 5, 6, 7, 8, 9, 10, 11, 12, 13, 14, 15, 16, 17, 18, 19, 20, 21, 22, 23, 24, 25, 26, 27, 28, 29, 31, 33 үйлер.</w:t>
      </w:r>
    </w:p>
    <w:p>
      <w:pPr>
        <w:spacing w:after="0"/>
        <w:ind w:left="0"/>
        <w:jc w:val="both"/>
      </w:pPr>
      <w:r>
        <w:rPr>
          <w:rFonts w:ascii="Times New Roman"/>
          <w:b w:val="false"/>
          <w:i w:val="false"/>
          <w:color w:val="000000"/>
          <w:sz w:val="28"/>
        </w:rPr>
        <w:t>
      Амангелді көшесі № 1/1, 1/2, 3/1, 3/2, 5/1, 5/2, 7/1, 7/2, 9/1, 9/2, 2, 4, 6, 8, 10, 11, 12, 13, 14, 15, 16, 17, 18, 19, 20, 21, 22, 23, 24, 25, 26, 27, 28, 30, 32, 34, 36 үйлер.</w:t>
      </w:r>
    </w:p>
    <w:p>
      <w:pPr>
        <w:spacing w:after="0"/>
        <w:ind w:left="0"/>
        <w:jc w:val="both"/>
      </w:pPr>
      <w:r>
        <w:rPr>
          <w:rFonts w:ascii="Times New Roman"/>
          <w:b w:val="false"/>
          <w:i w:val="false"/>
          <w:color w:val="000000"/>
          <w:sz w:val="28"/>
        </w:rPr>
        <w:t>
      К.Ысқақов көшесі № 1, 2, 3, 4, 5, 6, 7, 8, 9, 10, 11, 12, 13, 14, 15, 16, 17, 18, 19, 20, 21, 22, 23, 24, 25, 26, 27, 28, 29, 30, 31, 32, 33, 34, 35, 36, 37 үйлер.</w:t>
      </w:r>
    </w:p>
    <w:p>
      <w:pPr>
        <w:spacing w:after="0"/>
        <w:ind w:left="0"/>
        <w:jc w:val="both"/>
      </w:pPr>
      <w:r>
        <w:rPr>
          <w:rFonts w:ascii="Times New Roman"/>
          <w:b w:val="false"/>
          <w:i w:val="false"/>
          <w:color w:val="000000"/>
          <w:sz w:val="28"/>
        </w:rPr>
        <w:t>
      М.Габдуллин көшесі № 1, 2, 3, 4, 5, 6, 7, 8, 9, 10, 11, 12, 13, 14, 15, 16, 17, 18, 19, 20, 21, 22, 23, 24, 25, 26, 27, 28, 29, 30, 31, 32, 33, 34, 35, 36, 38 үйлер.</w:t>
      </w:r>
    </w:p>
    <w:p>
      <w:pPr>
        <w:spacing w:after="0"/>
        <w:ind w:left="0"/>
        <w:jc w:val="both"/>
      </w:pPr>
      <w:r>
        <w:rPr>
          <w:rFonts w:ascii="Times New Roman"/>
          <w:b w:val="false"/>
          <w:i w:val="false"/>
          <w:color w:val="000000"/>
          <w:sz w:val="28"/>
        </w:rPr>
        <w:t>
      Жамбыл көшесі № 1, 2, 3, 4, 5, 6, 7, 8, 9, 10, 11, 12, 13, 14, 15, 16, 17, 18, 19, 20, 21, 22, 23, 24, 25, 26, 28, 30, 32, 34, 36 үйлер</w:t>
      </w:r>
    </w:p>
    <w:p>
      <w:pPr>
        <w:spacing w:after="0"/>
        <w:ind w:left="0"/>
        <w:jc w:val="both"/>
      </w:pPr>
      <w:r>
        <w:rPr>
          <w:rFonts w:ascii="Times New Roman"/>
          <w:b w:val="false"/>
          <w:i w:val="false"/>
          <w:color w:val="000000"/>
          <w:sz w:val="28"/>
        </w:rPr>
        <w:t>
      №228 сайлау учаскесі.</w:t>
      </w:r>
    </w:p>
    <w:p>
      <w:pPr>
        <w:spacing w:after="0"/>
        <w:ind w:left="0"/>
        <w:jc w:val="both"/>
      </w:pPr>
      <w:r>
        <w:rPr>
          <w:rFonts w:ascii="Times New Roman"/>
          <w:b w:val="false"/>
          <w:i w:val="false"/>
          <w:color w:val="000000"/>
          <w:sz w:val="28"/>
        </w:rPr>
        <w:t>
      Орталығы: Асықата кенті, Қазыбек би көшесі, №12А үй, Түркістан облысы қоғамдық денсаулық сақтау басқармасының "Асық ата" Жетісай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Шекарасы: "Асық ата" Жетісай аудандық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№229 сайлау учаскесі.</w:t>
      </w:r>
    </w:p>
    <w:p>
      <w:pPr>
        <w:spacing w:after="0"/>
        <w:ind w:left="0"/>
        <w:jc w:val="both"/>
      </w:pPr>
      <w:r>
        <w:rPr>
          <w:rFonts w:ascii="Times New Roman"/>
          <w:b w:val="false"/>
          <w:i w:val="false"/>
          <w:color w:val="000000"/>
          <w:sz w:val="28"/>
        </w:rPr>
        <w:t>
      Орталығы: Ынтымақ ауылдық округі, Өркенді ауылы, К.Омаров көшесі, №1 үй, Жетісай ауданы білім бөлімінің "№39 "Асықата"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Өркенді ауылы</w:t>
      </w:r>
    </w:p>
    <w:p>
      <w:pPr>
        <w:spacing w:after="0"/>
        <w:ind w:left="0"/>
        <w:jc w:val="both"/>
      </w:pPr>
      <w:r>
        <w:rPr>
          <w:rFonts w:ascii="Times New Roman"/>
          <w:b w:val="false"/>
          <w:i w:val="false"/>
          <w:color w:val="000000"/>
          <w:sz w:val="28"/>
        </w:rPr>
        <w:t>
      №230 сайлау учаскесі.</w:t>
      </w:r>
    </w:p>
    <w:p>
      <w:pPr>
        <w:spacing w:after="0"/>
        <w:ind w:left="0"/>
        <w:jc w:val="both"/>
      </w:pPr>
      <w:r>
        <w:rPr>
          <w:rFonts w:ascii="Times New Roman"/>
          <w:b w:val="false"/>
          <w:i w:val="false"/>
          <w:color w:val="000000"/>
          <w:sz w:val="28"/>
        </w:rPr>
        <w:t>
      Орталығы: Ынтымақ ауылдық округі, Әдената ауылы, Болашақ көшесі, №7 үй, Жетісай ауданы білім бөлімінің "№40 "Ынтымақ"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Үшкөпір және Әдената ауылдары</w:t>
      </w:r>
    </w:p>
    <w:p>
      <w:pPr>
        <w:spacing w:after="0"/>
        <w:ind w:left="0"/>
        <w:jc w:val="both"/>
      </w:pPr>
      <w:r>
        <w:rPr>
          <w:rFonts w:ascii="Times New Roman"/>
          <w:b w:val="false"/>
          <w:i w:val="false"/>
          <w:color w:val="000000"/>
          <w:sz w:val="28"/>
        </w:rPr>
        <w:t>
      №231 сайлау учаскесі.</w:t>
      </w:r>
    </w:p>
    <w:p>
      <w:pPr>
        <w:spacing w:after="0"/>
        <w:ind w:left="0"/>
        <w:jc w:val="both"/>
      </w:pPr>
      <w:r>
        <w:rPr>
          <w:rFonts w:ascii="Times New Roman"/>
          <w:b w:val="false"/>
          <w:i w:val="false"/>
          <w:color w:val="000000"/>
          <w:sz w:val="28"/>
        </w:rPr>
        <w:t>
      Орталығы: Ынтымақ ауылдық округі, Талапты ауылы, Абай көшесі №8А үй, Жетісай ауданы білім бөлімінің "С. Асанов атындағы №38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Талапты және Нұрауыл ауылдары.</w:t>
      </w:r>
    </w:p>
    <w:p>
      <w:pPr>
        <w:spacing w:after="0"/>
        <w:ind w:left="0"/>
        <w:jc w:val="both"/>
      </w:pPr>
      <w:r>
        <w:rPr>
          <w:rFonts w:ascii="Times New Roman"/>
          <w:b w:val="false"/>
          <w:i w:val="false"/>
          <w:color w:val="000000"/>
          <w:sz w:val="28"/>
        </w:rPr>
        <w:t>
      №232 сайлау учаскесі.</w:t>
      </w:r>
    </w:p>
    <w:p>
      <w:pPr>
        <w:spacing w:after="0"/>
        <w:ind w:left="0"/>
        <w:jc w:val="both"/>
      </w:pPr>
      <w:r>
        <w:rPr>
          <w:rFonts w:ascii="Times New Roman"/>
          <w:b w:val="false"/>
          <w:i w:val="false"/>
          <w:color w:val="000000"/>
          <w:sz w:val="28"/>
        </w:rPr>
        <w:t>
      Орталығы: Ынтымақ ауылдық округі, Көрікті ауылы, Күлшеке көшесі, №1 үй, Жетісай ауданы білім бөлімінің "№37 "Еңбек"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Ақниет, Көрікті және Ағынсай ауылдары.</w:t>
      </w:r>
    </w:p>
    <w:p>
      <w:pPr>
        <w:spacing w:after="0"/>
        <w:ind w:left="0"/>
        <w:jc w:val="both"/>
      </w:pPr>
      <w:r>
        <w:rPr>
          <w:rFonts w:ascii="Times New Roman"/>
          <w:b w:val="false"/>
          <w:i w:val="false"/>
          <w:color w:val="000000"/>
          <w:sz w:val="28"/>
        </w:rPr>
        <w:t>
      №233 сайлау учаскесі.</w:t>
      </w:r>
    </w:p>
    <w:p>
      <w:pPr>
        <w:spacing w:after="0"/>
        <w:ind w:left="0"/>
        <w:jc w:val="both"/>
      </w:pPr>
      <w:r>
        <w:rPr>
          <w:rFonts w:ascii="Times New Roman"/>
          <w:b w:val="false"/>
          <w:i w:val="false"/>
          <w:color w:val="000000"/>
          <w:sz w:val="28"/>
        </w:rPr>
        <w:t>
      Орталығы: Ш.Ділдабеков ауылдық округі, Алпамыс ауылы, Ақниет көшесі, №2 үй, Жетісай ауданы білім бөлімінің "№41 Қ.Дәрімбаев атындағы жалпы орта мектебі" коммуналдық мемлекеттік мекемесінің ғимараты і.</w:t>
      </w:r>
    </w:p>
    <w:p>
      <w:pPr>
        <w:spacing w:after="0"/>
        <w:ind w:left="0"/>
        <w:jc w:val="both"/>
      </w:pPr>
      <w:r>
        <w:rPr>
          <w:rFonts w:ascii="Times New Roman"/>
          <w:b w:val="false"/>
          <w:i w:val="false"/>
          <w:color w:val="000000"/>
          <w:sz w:val="28"/>
        </w:rPr>
        <w:t>
      Шекарасы: Ш.Ділдабеков ауылдық округі, Достық және Алпамыс ауылдары.</w:t>
      </w:r>
    </w:p>
    <w:p>
      <w:pPr>
        <w:spacing w:after="0"/>
        <w:ind w:left="0"/>
        <w:jc w:val="both"/>
      </w:pPr>
      <w:r>
        <w:rPr>
          <w:rFonts w:ascii="Times New Roman"/>
          <w:b w:val="false"/>
          <w:i w:val="false"/>
          <w:color w:val="000000"/>
          <w:sz w:val="28"/>
        </w:rPr>
        <w:t>
      №234 сайлау учаскесі.</w:t>
      </w:r>
    </w:p>
    <w:p>
      <w:pPr>
        <w:spacing w:after="0"/>
        <w:ind w:left="0"/>
        <w:jc w:val="both"/>
      </w:pPr>
      <w:r>
        <w:rPr>
          <w:rFonts w:ascii="Times New Roman"/>
          <w:b w:val="false"/>
          <w:i w:val="false"/>
          <w:color w:val="000000"/>
          <w:sz w:val="28"/>
        </w:rPr>
        <w:t>
      Орталығы: Ш.Ділдбеков ауылдық округі, Бірлік ауылы, Көрікті көшесі, №18 үй, Жетісай аудандық мәдениет және тілдерді дамыту бөлімінің "Жетісай аудандық мәдениет үйі" коммуналдық мемлекеттік мекемесінің "Бірлік" ауылдық мәдениет үйінің ғимараты.</w:t>
      </w:r>
    </w:p>
    <w:p>
      <w:pPr>
        <w:spacing w:after="0"/>
        <w:ind w:left="0"/>
        <w:jc w:val="both"/>
      </w:pPr>
      <w:r>
        <w:rPr>
          <w:rFonts w:ascii="Times New Roman"/>
          <w:b w:val="false"/>
          <w:i w:val="false"/>
          <w:color w:val="000000"/>
          <w:sz w:val="28"/>
        </w:rPr>
        <w:t>
      Шекарасы: Ш.Ділдабеков ауылдық округі, Байдала, Сайлау, Бірлік және Қызылтаң ауылдары</w:t>
      </w:r>
    </w:p>
    <w:p>
      <w:pPr>
        <w:spacing w:after="0"/>
        <w:ind w:left="0"/>
        <w:jc w:val="both"/>
      </w:pPr>
      <w:r>
        <w:rPr>
          <w:rFonts w:ascii="Times New Roman"/>
          <w:b w:val="false"/>
          <w:i w:val="false"/>
          <w:color w:val="000000"/>
          <w:sz w:val="28"/>
        </w:rPr>
        <w:t>
      №235 сайлау учаскесі.</w:t>
      </w:r>
    </w:p>
    <w:p>
      <w:pPr>
        <w:spacing w:after="0"/>
        <w:ind w:left="0"/>
        <w:jc w:val="both"/>
      </w:pPr>
      <w:r>
        <w:rPr>
          <w:rFonts w:ascii="Times New Roman"/>
          <w:b w:val="false"/>
          <w:i w:val="false"/>
          <w:color w:val="000000"/>
          <w:sz w:val="28"/>
        </w:rPr>
        <w:t>
      Орталығы: Ш.Ділдабеков ауылдық округі, Зерделі ауылы, Орталық көшесі, №25 үй, Жетісай ауданы білім бөлімінің "Н.Исмайлов атындағы №45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Ш.Ділдабеков ауылдық округі Зерделі, Жамбыл және Кемер ауылдары.</w:t>
      </w:r>
    </w:p>
    <w:p>
      <w:pPr>
        <w:spacing w:after="0"/>
        <w:ind w:left="0"/>
        <w:jc w:val="both"/>
      </w:pPr>
      <w:r>
        <w:rPr>
          <w:rFonts w:ascii="Times New Roman"/>
          <w:b w:val="false"/>
          <w:i w:val="false"/>
          <w:color w:val="000000"/>
          <w:sz w:val="28"/>
        </w:rPr>
        <w:t>
      №236 сайлау учаскесі.</w:t>
      </w:r>
    </w:p>
    <w:p>
      <w:pPr>
        <w:spacing w:after="0"/>
        <w:ind w:left="0"/>
        <w:jc w:val="both"/>
      </w:pPr>
      <w:r>
        <w:rPr>
          <w:rFonts w:ascii="Times New Roman"/>
          <w:b w:val="false"/>
          <w:i w:val="false"/>
          <w:color w:val="000000"/>
          <w:sz w:val="28"/>
        </w:rPr>
        <w:t>
      Орталығы: Ш.Ділдабеков ауылдық округі, Жаңадала ауылы, Білім көшесі, №46А үй, Жетісай ауданы білім бөлімінің "№44 "Жаңадала"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Ш.Ділдабеков ауылдық округі. Жаңадала ауылы.</w:t>
      </w:r>
    </w:p>
    <w:p>
      <w:pPr>
        <w:spacing w:after="0"/>
        <w:ind w:left="0"/>
        <w:jc w:val="both"/>
      </w:pPr>
      <w:r>
        <w:rPr>
          <w:rFonts w:ascii="Times New Roman"/>
          <w:b w:val="false"/>
          <w:i w:val="false"/>
          <w:color w:val="000000"/>
          <w:sz w:val="28"/>
        </w:rPr>
        <w:t>
      №237 сайлау учаскесі.</w:t>
      </w:r>
    </w:p>
    <w:p>
      <w:pPr>
        <w:spacing w:after="0"/>
        <w:ind w:left="0"/>
        <w:jc w:val="both"/>
      </w:pPr>
      <w:r>
        <w:rPr>
          <w:rFonts w:ascii="Times New Roman"/>
          <w:b w:val="false"/>
          <w:i w:val="false"/>
          <w:color w:val="000000"/>
          <w:sz w:val="28"/>
        </w:rPr>
        <w:t>
      Орталығы: Ш.Ділдабеков ауылдық округі, Сұлубұлақ ауылы, Егемендік көшесі, №7 үй, Жетісай ауданы білім бөлімінің "№43 "Қызылтаң"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Ш.Ділдәбеков ауылдық округі, Сұлубұлақ, Сырабат және Күрішті ауылдары.</w:t>
      </w:r>
    </w:p>
    <w:p>
      <w:pPr>
        <w:spacing w:after="0"/>
        <w:ind w:left="0"/>
        <w:jc w:val="both"/>
      </w:pPr>
      <w:r>
        <w:rPr>
          <w:rFonts w:ascii="Times New Roman"/>
          <w:b w:val="false"/>
          <w:i w:val="false"/>
          <w:color w:val="000000"/>
          <w:sz w:val="28"/>
        </w:rPr>
        <w:t>
      №238 сайлау учаскесі.</w:t>
      </w:r>
    </w:p>
    <w:p>
      <w:pPr>
        <w:spacing w:after="0"/>
        <w:ind w:left="0"/>
        <w:jc w:val="both"/>
      </w:pPr>
      <w:r>
        <w:rPr>
          <w:rFonts w:ascii="Times New Roman"/>
          <w:b w:val="false"/>
          <w:i w:val="false"/>
          <w:color w:val="000000"/>
          <w:sz w:val="28"/>
        </w:rPr>
        <w:t>
      Орталығы: Ж.Ералиев ауылдық округі, Жетіқазына ауылы, Жастар көшесі, №6 үй, Жетісай ауданы білім бөлімінің "Ә.Қастеев атындағы №46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 Ералиев ауылдық округі, Жетіқазына ауылы.</w:t>
      </w:r>
    </w:p>
    <w:p>
      <w:pPr>
        <w:spacing w:after="0"/>
        <w:ind w:left="0"/>
        <w:jc w:val="both"/>
      </w:pPr>
      <w:r>
        <w:rPr>
          <w:rFonts w:ascii="Times New Roman"/>
          <w:b w:val="false"/>
          <w:i w:val="false"/>
          <w:color w:val="000000"/>
          <w:sz w:val="28"/>
        </w:rPr>
        <w:t>
      №239 сайлау учаскесі.</w:t>
      </w:r>
    </w:p>
    <w:p>
      <w:pPr>
        <w:spacing w:after="0"/>
        <w:ind w:left="0"/>
        <w:jc w:val="both"/>
      </w:pPr>
      <w:r>
        <w:rPr>
          <w:rFonts w:ascii="Times New Roman"/>
          <w:b w:val="false"/>
          <w:i w:val="false"/>
          <w:color w:val="000000"/>
          <w:sz w:val="28"/>
        </w:rPr>
        <w:t>
      Орталығы: Ж.Ералиев ауылдық округі, Арай ауылы, Жүсіпхан ата көшесі, №2 үй, Жетісай аудандық мәдениет және тілдерді дамыту бөлімінің "Жетісай аудандық мәдениет үйі" коммуналдық мемлекеттік мекемесінің "Арай" ауылдық мәдениет үйінің ғимараты.</w:t>
      </w:r>
    </w:p>
    <w:p>
      <w:pPr>
        <w:spacing w:after="0"/>
        <w:ind w:left="0"/>
        <w:jc w:val="both"/>
      </w:pPr>
      <w:r>
        <w:rPr>
          <w:rFonts w:ascii="Times New Roman"/>
          <w:b w:val="false"/>
          <w:i w:val="false"/>
          <w:color w:val="000000"/>
          <w:sz w:val="28"/>
        </w:rPr>
        <w:t>
      Шекарасы: Ж.Ералиев ауылдық округі, Арай, Абай, Ғ.Мұратбаев және Дихан ауылдары.</w:t>
      </w:r>
    </w:p>
    <w:p>
      <w:pPr>
        <w:spacing w:after="0"/>
        <w:ind w:left="0"/>
        <w:jc w:val="both"/>
      </w:pPr>
      <w:r>
        <w:rPr>
          <w:rFonts w:ascii="Times New Roman"/>
          <w:b w:val="false"/>
          <w:i w:val="false"/>
          <w:color w:val="000000"/>
          <w:sz w:val="28"/>
        </w:rPr>
        <w:t>
      №240 сайлау учаскесі.</w:t>
      </w:r>
    </w:p>
    <w:p>
      <w:pPr>
        <w:spacing w:after="0"/>
        <w:ind w:left="0"/>
        <w:jc w:val="both"/>
      </w:pPr>
      <w:r>
        <w:rPr>
          <w:rFonts w:ascii="Times New Roman"/>
          <w:b w:val="false"/>
          <w:i w:val="false"/>
          <w:color w:val="000000"/>
          <w:sz w:val="28"/>
        </w:rPr>
        <w:t>
      Орталығы: Ж.Ералиев ауылдық округі, Байтерек ауылы, Жастар көшесі, №25 үй, Жетісай ауданы білім бөлімінің "№49 "Сырдария"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Байтерек, Жетіқұбыр және Жазықсай ауылдары.</w:t>
      </w:r>
    </w:p>
    <w:p>
      <w:pPr>
        <w:spacing w:after="0"/>
        <w:ind w:left="0"/>
        <w:jc w:val="both"/>
      </w:pPr>
      <w:r>
        <w:rPr>
          <w:rFonts w:ascii="Times New Roman"/>
          <w:b w:val="false"/>
          <w:i w:val="false"/>
          <w:color w:val="000000"/>
          <w:sz w:val="28"/>
        </w:rPr>
        <w:t>
      №241 сайлау учаскесі.</w:t>
      </w:r>
    </w:p>
    <w:p>
      <w:pPr>
        <w:spacing w:after="0"/>
        <w:ind w:left="0"/>
        <w:jc w:val="both"/>
      </w:pPr>
      <w:r>
        <w:rPr>
          <w:rFonts w:ascii="Times New Roman"/>
          <w:b w:val="false"/>
          <w:i w:val="false"/>
          <w:color w:val="000000"/>
          <w:sz w:val="28"/>
        </w:rPr>
        <w:t>
      Орталығы: Ж.Ералиев ауылдық округі, Көктөбе ауылы, Бейбітшілік көшесі, №9 үй, Жетісай ауданы білім бөлімінің "М.Мақатаев атындағы №47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Көктөбе және Жағажай ауылдары.</w:t>
      </w:r>
    </w:p>
    <w:p>
      <w:pPr>
        <w:spacing w:after="0"/>
        <w:ind w:left="0"/>
        <w:jc w:val="both"/>
      </w:pPr>
      <w:r>
        <w:rPr>
          <w:rFonts w:ascii="Times New Roman"/>
          <w:b w:val="false"/>
          <w:i w:val="false"/>
          <w:color w:val="000000"/>
          <w:sz w:val="28"/>
        </w:rPr>
        <w:t>
      №242 сайлау учаскесі.</w:t>
      </w:r>
    </w:p>
    <w:p>
      <w:pPr>
        <w:spacing w:after="0"/>
        <w:ind w:left="0"/>
        <w:jc w:val="both"/>
      </w:pPr>
      <w:r>
        <w:rPr>
          <w:rFonts w:ascii="Times New Roman"/>
          <w:b w:val="false"/>
          <w:i w:val="false"/>
          <w:color w:val="000000"/>
          <w:sz w:val="28"/>
        </w:rPr>
        <w:t>
      Орталығы: Ж.Ералиев ауылдық округі, С Сейфуллин ауылы, Достық көшесі, №55 үй, Жетісай ауданы білім бөлімінің "С.Сейфуллин атындағы №52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С.Сейфуллин, Жаңа дәуір және М.Әуезов ауылдары.</w:t>
      </w:r>
    </w:p>
    <w:p>
      <w:pPr>
        <w:spacing w:after="0"/>
        <w:ind w:left="0"/>
        <w:jc w:val="both"/>
      </w:pPr>
      <w:r>
        <w:rPr>
          <w:rFonts w:ascii="Times New Roman"/>
          <w:b w:val="false"/>
          <w:i w:val="false"/>
          <w:color w:val="000000"/>
          <w:sz w:val="28"/>
        </w:rPr>
        <w:t>
      №243 сайлау учаскесі.</w:t>
      </w:r>
    </w:p>
    <w:p>
      <w:pPr>
        <w:spacing w:after="0"/>
        <w:ind w:left="0"/>
        <w:jc w:val="both"/>
      </w:pPr>
      <w:r>
        <w:rPr>
          <w:rFonts w:ascii="Times New Roman"/>
          <w:b w:val="false"/>
          <w:i w:val="false"/>
          <w:color w:val="000000"/>
          <w:sz w:val="28"/>
        </w:rPr>
        <w:t>
      Орталығы: Ж.Ералиев ауылдық округі, Үтіртөбе ауылы, Наурыз кшесі, №17 үй, "Қ.Сәтбаев атындағы №48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Үтіртөбе ауылы.</w:t>
      </w:r>
    </w:p>
    <w:p>
      <w:pPr>
        <w:spacing w:after="0"/>
        <w:ind w:left="0"/>
        <w:jc w:val="both"/>
      </w:pPr>
      <w:r>
        <w:rPr>
          <w:rFonts w:ascii="Times New Roman"/>
          <w:b w:val="false"/>
          <w:i w:val="false"/>
          <w:color w:val="000000"/>
          <w:sz w:val="28"/>
        </w:rPr>
        <w:t>
      №244 сайлау учаскесі.</w:t>
      </w:r>
    </w:p>
    <w:p>
      <w:pPr>
        <w:spacing w:after="0"/>
        <w:ind w:left="0"/>
        <w:jc w:val="both"/>
      </w:pPr>
      <w:r>
        <w:rPr>
          <w:rFonts w:ascii="Times New Roman"/>
          <w:b w:val="false"/>
          <w:i w:val="false"/>
          <w:color w:val="000000"/>
          <w:sz w:val="28"/>
        </w:rPr>
        <w:t>
      Орталығы: Абай ауылдық округі, Жүзімдік ауылы, Байтерек көшесі, № 8 үй, "Азамат" жауапкершілігі шектелген серіктестігінің ғимараты.</w:t>
      </w:r>
    </w:p>
    <w:p>
      <w:pPr>
        <w:spacing w:after="0"/>
        <w:ind w:left="0"/>
        <w:jc w:val="both"/>
      </w:pPr>
      <w:r>
        <w:rPr>
          <w:rFonts w:ascii="Times New Roman"/>
          <w:b w:val="false"/>
          <w:i w:val="false"/>
          <w:color w:val="000000"/>
          <w:sz w:val="28"/>
        </w:rPr>
        <w:t>
      Шекарасы: Абай ауылдық округі, Халықтар Достығы ауылы.</w:t>
      </w:r>
    </w:p>
    <w:p>
      <w:pPr>
        <w:spacing w:after="0"/>
        <w:ind w:left="0"/>
        <w:jc w:val="both"/>
      </w:pPr>
      <w:r>
        <w:rPr>
          <w:rFonts w:ascii="Times New Roman"/>
          <w:b w:val="false"/>
          <w:i w:val="false"/>
          <w:color w:val="000000"/>
          <w:sz w:val="28"/>
        </w:rPr>
        <w:t>
      №245 сайлау учаскесі.</w:t>
      </w:r>
    </w:p>
    <w:p>
      <w:pPr>
        <w:spacing w:after="0"/>
        <w:ind w:left="0"/>
        <w:jc w:val="both"/>
      </w:pPr>
      <w:r>
        <w:rPr>
          <w:rFonts w:ascii="Times New Roman"/>
          <w:b w:val="false"/>
          <w:i w:val="false"/>
          <w:color w:val="000000"/>
          <w:sz w:val="28"/>
        </w:rPr>
        <w:t>
      Орталығы: Абай ауылдық округі,. Бейбітшілік ауылы, І.Есенберлін көщесі, №29 үй, Жетісай ауданы білім бөлімінің "Ілияс Есенберлин атындағы №54 жалпы орта мектебі" коммуналдық мемлекеттік мекемесінің ғимараты (ескі корпус).</w:t>
      </w:r>
    </w:p>
    <w:p>
      <w:pPr>
        <w:spacing w:after="0"/>
        <w:ind w:left="0"/>
        <w:jc w:val="both"/>
      </w:pPr>
      <w:r>
        <w:rPr>
          <w:rFonts w:ascii="Times New Roman"/>
          <w:b w:val="false"/>
          <w:i w:val="false"/>
          <w:color w:val="000000"/>
          <w:sz w:val="28"/>
        </w:rPr>
        <w:t>
      Шекарасы: Абай ауылдық округі, Отан ауылы.</w:t>
      </w:r>
    </w:p>
    <w:p>
      <w:pPr>
        <w:spacing w:after="0"/>
        <w:ind w:left="0"/>
        <w:jc w:val="both"/>
      </w:pPr>
      <w:r>
        <w:rPr>
          <w:rFonts w:ascii="Times New Roman"/>
          <w:b w:val="false"/>
          <w:i w:val="false"/>
          <w:color w:val="000000"/>
          <w:sz w:val="28"/>
        </w:rPr>
        <w:t>
      №246 сайлау учаскесі.</w:t>
      </w:r>
    </w:p>
    <w:p>
      <w:pPr>
        <w:spacing w:after="0"/>
        <w:ind w:left="0"/>
        <w:jc w:val="both"/>
      </w:pPr>
      <w:r>
        <w:rPr>
          <w:rFonts w:ascii="Times New Roman"/>
          <w:b w:val="false"/>
          <w:i w:val="false"/>
          <w:color w:val="000000"/>
          <w:sz w:val="28"/>
        </w:rPr>
        <w:t>
      Орталығы: Абай ауылдық округі, Бейбітшілік ауылы, І.Есенберлін көщесі, №31 үй, Жетісай ауданы білім бөлімінің "Ілияс Есенберлин атындағы №54 жалпы орта мектебі" коммуналдық мемлекеттік мекемесінің ғимараты (жаңа корпус).</w:t>
      </w:r>
    </w:p>
    <w:p>
      <w:pPr>
        <w:spacing w:after="0"/>
        <w:ind w:left="0"/>
        <w:jc w:val="both"/>
      </w:pPr>
      <w:r>
        <w:rPr>
          <w:rFonts w:ascii="Times New Roman"/>
          <w:b w:val="false"/>
          <w:i w:val="false"/>
          <w:color w:val="000000"/>
          <w:sz w:val="28"/>
        </w:rPr>
        <w:t>
      Шекарасы: Абай ауылдық округі, Алтынкемер, Атажұрт және Бейбітшілік ауылдары.</w:t>
      </w:r>
    </w:p>
    <w:p>
      <w:pPr>
        <w:spacing w:after="0"/>
        <w:ind w:left="0"/>
        <w:jc w:val="both"/>
      </w:pPr>
      <w:r>
        <w:rPr>
          <w:rFonts w:ascii="Times New Roman"/>
          <w:b w:val="false"/>
          <w:i w:val="false"/>
          <w:color w:val="000000"/>
          <w:sz w:val="28"/>
        </w:rPr>
        <w:t>
      №247 сайлау учаскесі.</w:t>
      </w:r>
    </w:p>
    <w:p>
      <w:pPr>
        <w:spacing w:after="0"/>
        <w:ind w:left="0"/>
        <w:jc w:val="both"/>
      </w:pPr>
      <w:r>
        <w:rPr>
          <w:rFonts w:ascii="Times New Roman"/>
          <w:b w:val="false"/>
          <w:i w:val="false"/>
          <w:color w:val="000000"/>
          <w:sz w:val="28"/>
        </w:rPr>
        <w:t>
      Орталығы: Абай ауылдық округі, Жүзімдік ауылы, Ш.Уалиханов көшесі, № 1 үй, Жетісай ауданы білім бөлімінің "Ю.Гагарин атындағы №53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Абай ауылдық округі, Жүзімдік ауылы.</w:t>
      </w:r>
    </w:p>
    <w:p>
      <w:pPr>
        <w:spacing w:after="0"/>
        <w:ind w:left="0"/>
        <w:jc w:val="both"/>
      </w:pPr>
      <w:r>
        <w:rPr>
          <w:rFonts w:ascii="Times New Roman"/>
          <w:b w:val="false"/>
          <w:i w:val="false"/>
          <w:color w:val="000000"/>
          <w:sz w:val="28"/>
        </w:rPr>
        <w:t>
      №248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Мүсалинов көшесі, №2 үй, Жетісай ауданы білім бөлімінің "Сарыарқа" №57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Қызылқұм ауылы.</w:t>
      </w:r>
    </w:p>
    <w:p>
      <w:pPr>
        <w:spacing w:after="0"/>
        <w:ind w:left="0"/>
        <w:jc w:val="both"/>
      </w:pPr>
      <w:r>
        <w:rPr>
          <w:rFonts w:ascii="Times New Roman"/>
          <w:b w:val="false"/>
          <w:i w:val="false"/>
          <w:color w:val="000000"/>
          <w:sz w:val="28"/>
        </w:rPr>
        <w:t>
      №249 сайлау учаскесі.</w:t>
      </w:r>
    </w:p>
    <w:p>
      <w:pPr>
        <w:spacing w:after="0"/>
        <w:ind w:left="0"/>
        <w:jc w:val="both"/>
      </w:pPr>
      <w:r>
        <w:rPr>
          <w:rFonts w:ascii="Times New Roman"/>
          <w:b w:val="false"/>
          <w:i w:val="false"/>
          <w:color w:val="000000"/>
          <w:sz w:val="28"/>
        </w:rPr>
        <w:t>
      Орталығы: Қызылқұм ауылдық округі, Ақтөбе ауылы, Болашақ көшесі, № 1 үй, Жетісай ауданы білім бөлімінің "№58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Первомайское, Ақтөбе, Алғабас, Түркебай және Жалпаққұм ауылдары.</w:t>
      </w:r>
    </w:p>
    <w:p>
      <w:pPr>
        <w:spacing w:after="0"/>
        <w:ind w:left="0"/>
        <w:jc w:val="both"/>
      </w:pPr>
      <w:r>
        <w:rPr>
          <w:rFonts w:ascii="Times New Roman"/>
          <w:b w:val="false"/>
          <w:i w:val="false"/>
          <w:color w:val="000000"/>
          <w:sz w:val="28"/>
        </w:rPr>
        <w:t xml:space="preserve">
      №250 сайлау учаскесі. </w:t>
      </w:r>
    </w:p>
    <w:p>
      <w:pPr>
        <w:spacing w:after="0"/>
        <w:ind w:left="0"/>
        <w:jc w:val="both"/>
      </w:pPr>
      <w:r>
        <w:rPr>
          <w:rFonts w:ascii="Times New Roman"/>
          <w:b w:val="false"/>
          <w:i w:val="false"/>
          <w:color w:val="000000"/>
          <w:sz w:val="28"/>
        </w:rPr>
        <w:t>
      Орталығы: Қызылқұм ауылдық округі, Еңбекші ауылы, Береке көшесі, №3 үй, Жетісай ауданы білім бөлімінің "№60 "Қызылқұм"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Еңбекші, Қызылту, Қосқұдық, Молшылық, Ақжайлау, Қостақыр, Қарасақал және Мақталы ауылдары.</w:t>
      </w:r>
    </w:p>
    <w:p>
      <w:pPr>
        <w:spacing w:after="0"/>
        <w:ind w:left="0"/>
        <w:jc w:val="both"/>
      </w:pPr>
      <w:r>
        <w:rPr>
          <w:rFonts w:ascii="Times New Roman"/>
          <w:b w:val="false"/>
          <w:i w:val="false"/>
          <w:color w:val="000000"/>
          <w:sz w:val="28"/>
        </w:rPr>
        <w:t>
      №251 сайлау учаскесі.</w:t>
      </w:r>
    </w:p>
    <w:p>
      <w:pPr>
        <w:spacing w:after="0"/>
        <w:ind w:left="0"/>
        <w:jc w:val="both"/>
      </w:pPr>
      <w:r>
        <w:rPr>
          <w:rFonts w:ascii="Times New Roman"/>
          <w:b w:val="false"/>
          <w:i w:val="false"/>
          <w:color w:val="000000"/>
          <w:sz w:val="28"/>
        </w:rPr>
        <w:t>
      Орталығы: Қызылқұм ауылдық округі, Датқа ауылы, Жібек жолы көшесі, №30 үй, Жетісай ауданы білім бөлімінің "С.Ерубаев атындағы №56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Датқа, Көбек және Киров ауылдары.</w:t>
      </w:r>
    </w:p>
    <w:p>
      <w:pPr>
        <w:spacing w:after="0"/>
        <w:ind w:left="0"/>
        <w:jc w:val="both"/>
      </w:pPr>
      <w:r>
        <w:rPr>
          <w:rFonts w:ascii="Times New Roman"/>
          <w:b w:val="false"/>
          <w:i w:val="false"/>
          <w:color w:val="000000"/>
          <w:sz w:val="28"/>
        </w:rPr>
        <w:t>
      №252 сайлау учаскесі.</w:t>
      </w:r>
    </w:p>
    <w:p>
      <w:pPr>
        <w:spacing w:after="0"/>
        <w:ind w:left="0"/>
        <w:jc w:val="both"/>
      </w:pPr>
      <w:r>
        <w:rPr>
          <w:rFonts w:ascii="Times New Roman"/>
          <w:b w:val="false"/>
          <w:i w:val="false"/>
          <w:color w:val="000000"/>
          <w:sz w:val="28"/>
        </w:rPr>
        <w:t>
      Орталығы: Мақталы ауылдық округі, Чехов ауылы, Болашақ көшесі, №17 үй, Жетісай ауданы білім бөлімінің "Кеңесары хан атындағы №62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Чехов, Мақталы, Теміржол және Сарқырама ауылдары.</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Орталығы: Мақталы ауылдық округі, Дархан ауылы, Желтоқсан көшесі №17 үй, Жетісай ауданы білім бөлімінің "Ғ.Мұратбаев атындағы №69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Дархан және Тың ауылдары.</w:t>
      </w:r>
    </w:p>
    <w:p>
      <w:pPr>
        <w:spacing w:after="0"/>
        <w:ind w:left="0"/>
        <w:jc w:val="both"/>
      </w:pPr>
      <w:r>
        <w:rPr>
          <w:rFonts w:ascii="Times New Roman"/>
          <w:b w:val="false"/>
          <w:i w:val="false"/>
          <w:color w:val="000000"/>
          <w:sz w:val="28"/>
        </w:rPr>
        <w:t>
      №254 сайлау учаскесі.</w:t>
      </w:r>
    </w:p>
    <w:p>
      <w:pPr>
        <w:spacing w:after="0"/>
        <w:ind w:left="0"/>
        <w:jc w:val="both"/>
      </w:pPr>
      <w:r>
        <w:rPr>
          <w:rFonts w:ascii="Times New Roman"/>
          <w:b w:val="false"/>
          <w:i w:val="false"/>
          <w:color w:val="000000"/>
          <w:sz w:val="28"/>
        </w:rPr>
        <w:t>
      Орталығы: Мақталы ауылдық округі, Ы.Алтынсарин ауылы, Бейбітшілік көшесі, № 8 үй, Жетісай ауданы білім бөлімінің "Ы.Алтынсарин атындағы №63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Ы. Алтынсарин ауылы.</w:t>
      </w:r>
    </w:p>
    <w:p>
      <w:pPr>
        <w:spacing w:after="0"/>
        <w:ind w:left="0"/>
        <w:jc w:val="both"/>
      </w:pPr>
      <w:r>
        <w:rPr>
          <w:rFonts w:ascii="Times New Roman"/>
          <w:b w:val="false"/>
          <w:i w:val="false"/>
          <w:color w:val="000000"/>
          <w:sz w:val="28"/>
        </w:rPr>
        <w:t>
      №255 сайлау учаскесі.</w:t>
      </w:r>
    </w:p>
    <w:p>
      <w:pPr>
        <w:spacing w:after="0"/>
        <w:ind w:left="0"/>
        <w:jc w:val="both"/>
      </w:pPr>
      <w:r>
        <w:rPr>
          <w:rFonts w:ascii="Times New Roman"/>
          <w:b w:val="false"/>
          <w:i w:val="false"/>
          <w:color w:val="000000"/>
          <w:sz w:val="28"/>
        </w:rPr>
        <w:t>
      Орталығы: Мақталы ауылдық округі, Алмалы ауылы, Достық көшесі, № 18 үй, Жетісай ауданы білім бөлімінің "№65 "Достық"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Алмалы, Жібек жолы, Жайлаукөл және Шолпанқұдық ауылдары.</w:t>
      </w:r>
    </w:p>
    <w:p>
      <w:pPr>
        <w:spacing w:after="0"/>
        <w:ind w:left="0"/>
        <w:jc w:val="both"/>
      </w:pPr>
      <w:r>
        <w:rPr>
          <w:rFonts w:ascii="Times New Roman"/>
          <w:b w:val="false"/>
          <w:i w:val="false"/>
          <w:color w:val="000000"/>
          <w:sz w:val="28"/>
        </w:rPr>
        <w:t>
      №256 сайлау учаскесі.</w:t>
      </w:r>
    </w:p>
    <w:p>
      <w:pPr>
        <w:spacing w:after="0"/>
        <w:ind w:left="0"/>
        <w:jc w:val="both"/>
      </w:pPr>
      <w:r>
        <w:rPr>
          <w:rFonts w:ascii="Times New Roman"/>
          <w:b w:val="false"/>
          <w:i w:val="false"/>
          <w:color w:val="000000"/>
          <w:sz w:val="28"/>
        </w:rPr>
        <w:t>
      Орталығы: Атамекен ауылдық округі, Талапты ауылы, Жаңа тұрмыс көшесі, № 5А үй, Жетісай ауданы білім бөлімінің "№66 "Мырзашөл"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Талапты және Ғарышкер ауылдары.</w:t>
      </w:r>
    </w:p>
    <w:p>
      <w:pPr>
        <w:spacing w:after="0"/>
        <w:ind w:left="0"/>
        <w:jc w:val="both"/>
      </w:pPr>
      <w:r>
        <w:rPr>
          <w:rFonts w:ascii="Times New Roman"/>
          <w:b w:val="false"/>
          <w:i w:val="false"/>
          <w:color w:val="000000"/>
          <w:sz w:val="28"/>
        </w:rPr>
        <w:t>
      №257 сайлау учаскесі.</w:t>
      </w:r>
    </w:p>
    <w:p>
      <w:pPr>
        <w:spacing w:after="0"/>
        <w:ind w:left="0"/>
        <w:jc w:val="both"/>
      </w:pPr>
      <w:r>
        <w:rPr>
          <w:rFonts w:ascii="Times New Roman"/>
          <w:b w:val="false"/>
          <w:i w:val="false"/>
          <w:color w:val="000000"/>
          <w:sz w:val="28"/>
        </w:rPr>
        <w:t>
      Орталығы: Атамекен ауылдық округі, Жемісті ауылы, Береке көшесі, №23 үй, Жетісай ауданы білім бөлімінің "Қазыбеқ би атындағы №67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Жемісті және Ғабдуллин ауылдары.</w:t>
      </w:r>
    </w:p>
    <w:p>
      <w:pPr>
        <w:spacing w:after="0"/>
        <w:ind w:left="0"/>
        <w:jc w:val="both"/>
      </w:pPr>
      <w:r>
        <w:rPr>
          <w:rFonts w:ascii="Times New Roman"/>
          <w:b w:val="false"/>
          <w:i w:val="false"/>
          <w:color w:val="000000"/>
          <w:sz w:val="28"/>
        </w:rPr>
        <w:t>
      №258 сайлау учаскесі.</w:t>
      </w:r>
    </w:p>
    <w:p>
      <w:pPr>
        <w:spacing w:after="0"/>
        <w:ind w:left="0"/>
        <w:jc w:val="both"/>
      </w:pPr>
      <w:r>
        <w:rPr>
          <w:rFonts w:ascii="Times New Roman"/>
          <w:b w:val="false"/>
          <w:i w:val="false"/>
          <w:color w:val="000000"/>
          <w:sz w:val="28"/>
        </w:rPr>
        <w:t>
      Орталығы: Атамекен ауылдық округі, Мақташы ауылы, Бейбітшілік көшесі, №7 үй, Жетісай ауданы білім бөлімінің "№69 "Мақташы"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Мақташы және Әлімбетов ауылдары.</w:t>
      </w:r>
    </w:p>
    <w:p>
      <w:pPr>
        <w:spacing w:after="0"/>
        <w:ind w:left="0"/>
        <w:jc w:val="both"/>
      </w:pPr>
      <w:r>
        <w:rPr>
          <w:rFonts w:ascii="Times New Roman"/>
          <w:b w:val="false"/>
          <w:i w:val="false"/>
          <w:color w:val="000000"/>
          <w:sz w:val="28"/>
        </w:rPr>
        <w:t>
      №259 сайлау учаскесі.</w:t>
      </w:r>
    </w:p>
    <w:p>
      <w:pPr>
        <w:spacing w:after="0"/>
        <w:ind w:left="0"/>
        <w:jc w:val="both"/>
      </w:pPr>
      <w:r>
        <w:rPr>
          <w:rFonts w:ascii="Times New Roman"/>
          <w:b w:val="false"/>
          <w:i w:val="false"/>
          <w:color w:val="000000"/>
          <w:sz w:val="28"/>
        </w:rPr>
        <w:t>
      Орталығы: Атамекен ауылдық округі, Атамекен ауылы, Халықтар Достығы көшесі, №4 үй, Жетісай ауданы білім бөлімінің "№68 "Жібек жолы"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Атамекен және 40 лет Победы ауылдары.</w:t>
      </w:r>
    </w:p>
    <w:p>
      <w:pPr>
        <w:spacing w:after="0"/>
        <w:ind w:left="0"/>
        <w:jc w:val="both"/>
      </w:pPr>
      <w:r>
        <w:rPr>
          <w:rFonts w:ascii="Times New Roman"/>
          <w:b w:val="false"/>
          <w:i w:val="false"/>
          <w:color w:val="000000"/>
          <w:sz w:val="28"/>
        </w:rPr>
        <w:t>
      №260 сайлау учаскесі.</w:t>
      </w:r>
    </w:p>
    <w:p>
      <w:pPr>
        <w:spacing w:after="0"/>
        <w:ind w:left="0"/>
        <w:jc w:val="both"/>
      </w:pPr>
      <w:r>
        <w:rPr>
          <w:rFonts w:ascii="Times New Roman"/>
          <w:b w:val="false"/>
          <w:i w:val="false"/>
          <w:color w:val="000000"/>
          <w:sz w:val="28"/>
        </w:rPr>
        <w:t>
      Орталығы: Атамекен ауылдық округі, Қоғалы ауылы, Байтерек көшесі, №6 үй, Жетісай ауданы білім бөлімінің №70 Ж.Сүлейменов атындағы №70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Қоғалы, Тыңдала, Пірәлі, Қалпақсай және Жібекші ауылдары.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