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dc17" w14:textId="e43d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Өскемен қаласы Ново-Явленка ауылындағы Ертіс өзенінің Тихая ағысы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29 маусымдағы № 204 қаулысы. Шығыс Қазақстан облысының Әділет департаментінде 2018 жылғы 24 шілдеде № 5661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Өскемен қаласы Ново-Явленка ауылындағы Ертіс өзенінің Тихая ағысы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Өскемен қаласы Ново-Явленка ауылындағы Ертіс өзенінің Тихая ағысы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"2"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"29" маусым</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"29" маусымдағы </w:t>
            </w:r>
            <w:r>
              <w:br/>
            </w:r>
            <w:r>
              <w:rPr>
                <w:rFonts w:ascii="Times New Roman"/>
                <w:b w:val="false"/>
                <w:i w:val="false"/>
                <w:color w:val="000000"/>
                <w:sz w:val="20"/>
              </w:rPr>
              <w:t xml:space="preserve">№ 204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Өскемен қаласы Ново-Явленка ауылындағы Ертіс өзенінің Тихая ағысы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109"/>
        <w:gridCol w:w="1780"/>
        <w:gridCol w:w="2844"/>
        <w:gridCol w:w="1446"/>
        <w:gridCol w:w="1781"/>
        <w:gridCol w:w="1837"/>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 ауылындағы Тихая ағыны және ескі арна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500-1300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0,76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11,63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35-70</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