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f302" w14:textId="164f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1000 шаршы метрден асатын үй іргесіндегі жер учаскелеріне салынатын базалық салық мөлшерлемесін төмендету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14 ақпандағы № 26/5-VI шешімі. Шығыс Қазақстан облысының Әділет департаментінде 2018 жылғы 7 наурызда № 5520 болып тіркелді. Күші жойылды - Шығыс Қазақстан облысы Өскемен қалалық мәслихатының 2021 жылғы 12 наурыздағы № 3/6-VII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12.03.2021 </w:t>
      </w:r>
      <w:r>
        <w:rPr>
          <w:rFonts w:ascii="Times New Roman"/>
          <w:b w:val="false"/>
          <w:i w:val="false"/>
          <w:color w:val="ff0000"/>
          <w:sz w:val="28"/>
        </w:rPr>
        <w:t>№ 3/6-VII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1000 шаршы метрден асатын үй іргесіндегі жер учаскелеріне салынатын базалық салық мөлшерлемесі 1 (бір) шаршы метр үшін 6,00 (алты) теңгеден 3,00 (үш) теңгеге дейін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"1000 шаршы метрден асатын үй іргесіндегі жер учаскелеріне салынатын базалық салық мөлшерлемесін төмендету туралы" Өскемен қалалық мәслихатының 2015 жылғы 6 сәуірдегі № 37/4-V (Нормативтік құқықтық актілерді мемлекеттік тіркеу тізілімінде 3921 нөмірімен тіркелген, 2015 жылғы 14 мамырдағы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