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56ee" w14:textId="2995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2018 жылғы 14 ақпандағы № 26/6-VI шешімі. Шығыс Қазақстан облысының Әділет департаментінде 2018 жылғы 7 наурызда № 5521 болып тіркелді. Күші жойылды - Шығыс Қазақстан облысы Өскемен қалалық мәслихатының 2020 жылғы 28 ақпандағы № 53/5-VI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28.02.2020 </w:t>
      </w:r>
      <w:r>
        <w:rPr>
          <w:rFonts w:ascii="Times New Roman"/>
          <w:b w:val="false"/>
          <w:i w:val="false"/>
          <w:color w:val="ff0000"/>
          <w:sz w:val="28"/>
        </w:rPr>
        <w:t>№ 53/5-VI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енгізіледі және 2020 жылғы 1 қаңтардан бастап туындаған қатынастарға тарайды).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 Өскемен қалалық мәслихаты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бойынша Қазақстан Республикасының жер заңнамасына сәйкес пайдаланылмайтын ауыл шаруашылығы мақсатындағы жерлерге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және бірыңғай жер салығының базалық мөлшерлемелері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"Пайдаланылмайтын ауыл шаруашылық мақсатындағы жерлерге жер салығының базалық мөлшерлемелерін және бірыңғай жер салығының мөлшерлемелерін жоғарылату туралы" Өскемен қалалық мәслихатының 2016 жылғы 23 маусымдағы № 6/4-VI (Нормативтік құқықтық актілерді мемлекеттік тіркеу тізілімінде 4610 нөмірімен тіркелген, Қазақстан Республикасы нормативтік құқықтық актілерінің эталондық бақылау банкінде 2016 жылғы 1 тамызда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