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88e71" w14:textId="1388e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мөлшерлемелерін түзету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2018 жылғы 29 қарашадағы № 30/197-VI шешімі. Шығыс Қазақстан облысы Әділет департаментінің Семей қаласындағы Әділет басқармасында 2018 жылғы 21 желтоқсанда № 5-2-198 болып тіркелді. Күші жойылды - Абай облысы Семей қаласы мәслихатының 2023 жылғы 4 желтоқсандағы № 14/84-VIII шешімі.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Семей қаласы мәслихатының 04.12.2023 </w:t>
      </w:r>
      <w:r>
        <w:rPr>
          <w:rFonts w:ascii="Times New Roman"/>
          <w:b w:val="false"/>
          <w:i w:val="false"/>
          <w:color w:val="ff0000"/>
          <w:sz w:val="28"/>
        </w:rPr>
        <w:t>№ 14/84-VIII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Кодексінің (Салық кодексі) 510-бабының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Шығыс Қазақстан облыстық мәслихатының 2003 жылғы 28 наурыздағы № 20/8-ІІ "Шығыс Казақстан облысының қалалар мен аудандардың аймаққа бөлу сұлбаларын бекіту туралы" (мемлекеттік нормативтік құқықтық актілерді мемлекеттік тіркеу Тізілімінде № 1576 болып тіркелген) шешіміне, Шығыс Қазақстан облыстық мәслихатының 2017 жылғы 12 шілдедегі № 12/137-VI шешіміне және Шығыс Қазақстан облысы әкімдігінің 2017 жылғы 3 шілдедегі № 171 "Шығыс Қазақстан облысы Семей қаласының әкімшілік-аумақтық құрылысына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Семей қаласының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Семей қаласы мен оның елді мекендері бойынша (үй іргесіндегі жер учаскелерін қоспағанда) бекітілген аймақ сұлбалары бойынша жер салығы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арттырылсын және азайтылсын.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Семей қаласы мәслихатының 2016 жылғы 29 қарашадағы № 8/60-VI "Жер салығының мөлшерлемелеріне түзету коэффициенттері туралы" (мемлекеттік нормативтік құқықтық актілерді мемлекеттік тіркеу Тізілімінде № 4777 болып тіркелген, 2016 жылғы 29 желтоқсанда Қазақстан Республикасының нормативтік құқық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Жамалтдинова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30/197-VI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Семей қаласы бойынша жер салығының базалық мөлшерлемелерін түзету коэффициенттері (үй іргесіндегі жер учаскелерін қоспағанда)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салығының базалық мөлшерлемелеріне түзету коэффициенттері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Арттыруу 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салығының базалық мөлшерлемелеріне түзету коэффициенттері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 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салығының базалық мөлшерлемелеріне түзету коэффициенттері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Арттыру%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+ 36,7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+ 37,8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+ 32,3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+ 33,7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+ 34,7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+ 29,2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+ 36,1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+ 32,4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+ 28,2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+ 30,8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+ 32,6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+ 29,1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+ 35,7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+ 41,4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+ 34,4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+ 36,8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+ 34,5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+ 36,3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+ 45,5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+ 39,9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+ 32,9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+ 33,5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+ 35,0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+ 28,7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+ 33,3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+ 29,5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+ 31,1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+ 34,8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+ 32,7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+ 49,4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+ 32,5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+ 36,8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+ 29,3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+ 38,9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Мысал үшін 1 аймақ бойынша, + 36,7 % арттырылуы: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8,2 теңге/ш.м. - Семей қаласы бойынша жер салығының базалық мөлшерлемесі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8,2 теңге/ш.м. х 1,367=11,21 теңге/ш.м.;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11,21 теңге /ш.м. - 8,2 теңге/ш.м. = + 3,01 теңге;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+ 3,01 : 8,2 х 100 %= + 36,7 %.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30/197-VI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Семей қаласы бойынша елді мекендерінің жер салығының базалық мөлшерлемелерін түзету коэффициенттері (үй іргесіндегі жер учаскелерін қоспағанда)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Реттік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округтар, елді мекендер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салығының базалық мөлшерлемелеріне түзету коэффициенттері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Азайту және арттыру 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Қараөлең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Қараөлең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Абыралы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Абыралы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Социалистик Қазақстан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Самай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Жиенәлі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Бөкенші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Маралды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Чекоман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Знаменка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Қыземшек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Жазық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Мұкыр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Крупская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Прииртышье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Кенжебай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Приречное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Гранитное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Мұздыбай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Жарқын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Шөптігақ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Озерки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Қаштақ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Половинки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Тепқаші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Талица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Ақтөбе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Новобаженово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Новобаженово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Климентьевка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 кенті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Шүлбі кенті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+50,0</w:t>
            </w:r>
          </w:p>
        </w:tc>
      </w:tr>
    </w:tbl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Мысал үшін Қайнар ауылы бойынша, азайтылуы - 20,0 %: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0,48 теңге/ш.м - ауылдар бойынша жер салығының базалық мөлшерлемесі.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0,48 теңге/ш.м х 0,8 = 0,384 теңге/ш.м;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0,384 теңге/ш.м - 0,48 теңге/ш. м = - 0,096 теңге/ш.м;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- 0,096 : 0,48 х 100 %= - 20,0 %.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Мысал үшін Шүлбі кенті бойынша, + 50,0 % арттырылуы: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0,96 теңге/ш.м - кенттер бойынша жер салығының базалық мөлшерлемесі.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0,96 теңге/ш.м х 1,5 = 1,44 теңге/ш. м;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1,44 теңге /ш.м - 0,96 теңге/ш.м = + 0,48 теңге/ш.м;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+ 0,48 : 0,96 х 100%= + 50,0 %. 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