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7e2b7" w14:textId="ce7e2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Жер салығының базалық мөлшерлемелерін түзету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Курчатов қалалық мәслихатының 2018 жылғы 23 қарашадағы № 26/198-VI шешімі. Шығыс Қазақстан облысы Әділет департаментінің Курчатов қалалық Әділет басқармасында 2018 жылғы 11 желтоқсанда № 5-3-133 болып тіркелді. Күші жойылды - Абай облысы Курчатов қалалық мәслихатының 2024 жылғы 21 ақпандағы № 15/91-VIII шешімі.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Абай облысы Курчатов қалалық мәслихатының 21.02.2024 </w:t>
      </w:r>
      <w:r>
        <w:rPr>
          <w:rFonts w:ascii="Times New Roman"/>
          <w:b w:val="false"/>
          <w:i w:val="false"/>
          <w:color w:val="ff0000"/>
          <w:sz w:val="28"/>
        </w:rPr>
        <w:t>№ 15/91-VIII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РҚАО-ның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туралы" (Салық кодексі) Қазақстан Республикасының 2017 жылғы 25 желтоқсандағы кодексінің 510 - бабы </w:t>
      </w:r>
      <w:r>
        <w:rPr>
          <w:rFonts w:ascii="Times New Roman"/>
          <w:b w:val="false"/>
          <w:i w:val="false"/>
          <w:color w:val="000000"/>
          <w:sz w:val="28"/>
        </w:rPr>
        <w:t>1 -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6 - бабы </w:t>
      </w:r>
      <w:r>
        <w:rPr>
          <w:rFonts w:ascii="Times New Roman"/>
          <w:b w:val="false"/>
          <w:i w:val="false"/>
          <w:color w:val="000000"/>
          <w:sz w:val="28"/>
        </w:rPr>
        <w:t>1-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15) тармақшасына сәйкес Курчатов қалалық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түзету коэффициенттерін қолдана отырып, Курчатов қаласының жер - бағалау аудандары бойынша жер салығының базалық мөлшерлемелері арттырылсын.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Курчатов қалалық мәслихатының 2009 жылғы 19 ақпандағы </w:t>
      </w:r>
      <w:r>
        <w:rPr>
          <w:rFonts w:ascii="Times New Roman"/>
          <w:b w:val="false"/>
          <w:i w:val="false"/>
          <w:color w:val="000000"/>
          <w:sz w:val="28"/>
        </w:rPr>
        <w:t>№ 16/120-IV</w:t>
      </w:r>
      <w:r>
        <w:rPr>
          <w:rFonts w:ascii="Times New Roman"/>
          <w:b w:val="false"/>
          <w:i w:val="false"/>
          <w:color w:val="000000"/>
          <w:sz w:val="28"/>
        </w:rPr>
        <w:t xml:space="preserve"> "Жер салығының базалық мөлшерлемелеріне түзету коэффициенттерін бекіту туралы" (нормативтік құқықтық актілерді мемлекеттік тіркеу Тізілімінде 5-3-68 нөмірімен тіркелген, 2009 жылғы 17 наурызда "Дидар", "Рудный Алтай" газеттерінде жарияланған), 2018 жылғы 4 мамырдағы </w:t>
      </w:r>
      <w:r>
        <w:rPr>
          <w:rFonts w:ascii="Times New Roman"/>
          <w:b w:val="false"/>
          <w:i w:val="false"/>
          <w:color w:val="000000"/>
          <w:sz w:val="28"/>
        </w:rPr>
        <w:t>№ 20/154-VІ</w:t>
      </w:r>
      <w:r>
        <w:rPr>
          <w:rFonts w:ascii="Times New Roman"/>
          <w:b w:val="false"/>
          <w:i w:val="false"/>
          <w:color w:val="000000"/>
          <w:sz w:val="28"/>
        </w:rPr>
        <w:t xml:space="preserve"> "Жер салығының базалық мөлшерлемелеріне түзету коэффициенттерін бекіту туралы" Курчатов қалалық мәслихатының 2009 жылғы 19 ақпандағы № 16/120-IV шешіміне өзгерістер енгізу туралы" (нормативтік құқықтық актілерді мемлекеттік тіркеу Тізілімінде 5-3-122 нөмірімен тіркелген, 2018 жылғы 28 мамырда Қазақстан Республикасы нормативтік құқықтық актілерінің электрондық түрдегі Эталондық бақылау банкінде, 2018 жылғы 23 мамырда "Мой край" газетінде жарияланған) шешімдерінің күші жойылды деп танылсын.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2019 жылғы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Жақсыбаев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Курчатов қалалық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Қарымбаева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Курчатов қалалық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23 қарашадағы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26/198-VI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Курчатов қаласының жер - бағалау аудандары бойынша жер салығының базалық мөлшерлемелеріне түзету коэффициенттері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- бағалау аудандары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салығының базалық мөлшерлемелеріне түзету коэффициенттері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IX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