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5df4" w14:textId="6f45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1000 шаршы метрден асатын үй іргесіндегі жер учаскелеріне салынатын базалық салық мөлшерлемесін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2018 жылғы 12 наурыздағы № 19/18-VI шешімі. Шығыс Қазақстан облысының Әділет департаментінде 2018 жылғы 26 наурызда № 5557 болып тіркелді. Күші жойылды-Шығыс Қазақстан облысы Риддер қалалық мәслихатының 2022 жылғы 31 тамыздағы № 17/3-VII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жойылды-Шығыс Қазақстан облысы Риддер қалалық мәслихатының 31.08.2022 </w:t>
      </w:r>
      <w:r>
        <w:rPr>
          <w:rFonts w:ascii="Times New Roman"/>
          <w:b w:val="false"/>
          <w:i w:val="false"/>
          <w:color w:val="ff0000"/>
          <w:sz w:val="28"/>
        </w:rPr>
        <w:t>№ 17/3-VII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желтоқсанындағы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15) тармақшасына сәйкес, Риддер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1000 шаршы метрден асатын үй іргесіндегі жер учаскелеріне салынатын базалық салық мөлшерлемелері 1 (бір) шаршы метр үшін 6 (алты) теңгеден 1 (бір) теңгеге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"1000 шаршы метрден асатын үй іргесіндегі жер учаскелеріне салынатын базалық салық ставкасын төмендету туралы" Риддер қалалық мәслихатының 2014 жылғы 16 сәуірдегі № 26/8-V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құқықтік актілерді мемлекеттік тіркеу Тізілімінде 3342 нөмірмен тіркелген, 2014 жылғы 06 маусымда "Лениногорская правда"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