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6795" w14:textId="3b76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"Риддер қаласының Бутаково ауылына шектеу iс-шараларын белгiлеу туралы" Риддер қаласы әкімдігінің 2017 жылғы 5 қаңтардағы № 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2018 жылғы 26 наурыздағы № 222 қаулысы. Шығыс Қазақстан облысының Әділет департаментінде 2018 жылғы 9 сәуірде № 5595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тармақшасына,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Риддер қаласының бас мемлекеттік ветеринариялық-санитариялық инспекторының 2017 жылғы 21 желтоқсандағы № 27 ұсынымының негізінде Риддер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Риддер қаласының Бутаково ауылында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Риддер қаласы әкімдігінің 2017 жылғы 05 қаңтардағы № 5 "Риддер қаласының Бутаково ауылына шектеу iс-шараларын белгiлеу туралы" (Нормативтік құқықтық актілерді мемлекеттік тіркеу тізілімінде № 4862 тіркелген, 10.02.2017 жылы "Лениногорская правда" газетінде жарияланған және 2017 жылғы 02 ақпанда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Риддер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