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97fd" w14:textId="8379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2018 жылғы 28 наурыздағы № 22/12-VІ шешімі. Шығыс Қазақстан облысы Әділет департаментінің Абай ауданындағы Әділет басқармасында 2018 жылғы 17 сәуірде № 5-5-142 болып тіркелді. Күші жойылды - Шығыс Қазақстан облысы Абай аудандық мәслихатының 2018 жылғы 22 маусымдағы № 25/6-VI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22.06.2018 № 25/6-VІ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желтоқсандағы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 бойынша қызметін жүзеге асыратын барлық салық төлеушілерге бірыңғай айлық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"Бірыңғай тіркелген салық мөлшерлемелерін белгілеу туралы" Абай аудандық мәслихатының 2012 жылғы 21 тамыздағы № 6-3 (нормативтік құқықтық актілерді мемлекеттік тіркеу Тізілімінде № 2646 болып тіркелген, 2012 жылғы 15-22 қыркүйек "Абай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"Тіркелген салық ставкаларының айлық мөлшерін бекіту туралы" Абай аудандық мәслихатының 2012 жылғы 21 тамыздағы № 6-3 шешіміне өзгерістер енгізу туралы" Абай аудандық мәслихатының 2016 жылғы 18 қазандағы № 6/5-VІ (нормативтік құқықтық актілерді мемлекеттік тіркеу Тізілімінде № 4725 болып тіркелген, 2016 жылғы 8-15 қараша "Абай елі" газетінде, Қазақстан Республикасының нормативтік құқықтық актілерінің Эталондық бақылау банкі 2016 жылғы 11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22/12-VІ шешіміне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5559"/>
        <w:gridCol w:w="4855"/>
      </w:tblGrid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елді мекенде орналасқан айырбастау пункті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