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e1a8" w14:textId="b1fe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2018 жылғы 22 маусымдағы № 25/6-VІ шешімі. Шығыс Қазақстан облысы Әділет департаментінің Абай аудандық Әділет басқармасында 2018 жылғы 9 шілдеде № 5-5-154 болып тіркелді. Күші жойылды - Шығыс Қазақстан облысы Абай аудандық мәслихатының 2020 жылғы 11 наурыздағы № 44/3-VI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44/3-VI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желтоқсандағы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ауданының аумағында қызметін жүзеге асыратын барлық салық төлеушілер үшін айына салық салу бірлігіне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"Тіркелген салықтың мөлшерлемелері туралы" Абай аудандық мәслихатының 2018 жылғы 28 наурыздағы № 22/12 - VI (нормативтік құқықтық актілерді мемлекеттік тіркеу Тізілімінде № 5-5-142 болып тіркелген, 2018 жылғы 16 - 30 сәуірдегі "Абай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енгізілсін.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25/6 -VІ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5559"/>
        <w:gridCol w:w="4855"/>
      </w:tblGrid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ұйымның елді мекенде орналасқан айырбастау пункті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