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67f8" w14:textId="f2c6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Аягөз қаласының, Ақтоғай кенттік округінің, Баршатас ауылдық округінің, Мамырсу ауылдық округінің, Тарлаулы ауылдық округінің,Тарбағатай ауылдық округінің бюджеттері туралы" Аягөз аудандық мәслихатының 2017 жылғы 29 желтоқсандағы № 18/133-VІ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2018 жылғы 14 мамырдағы № 23/162-VI шешімі. Шығыс Қазақстан облысы Әділет департаментінің Аягөз аудандық Әділет басқармасында 2018 жылғы 22 мамырда № 5-6-169 болып тіркелді. Күші жойылды - Шығыс Қазақстан облысы Аягөз аудандық мәслихатының 2018 жылғы 29 желтоқсандағы № 33/223-VI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"2018-2020 жылдарға арналған Аягөз ауданының бюджеті туралы" Аягөз аудандық мәслихатының 2017 жылғы 25 желтоқсандағы № 17/125-VІ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Аягөз аудандық мәслихатының 2018 жылғы 03 мамырдағы № 22/157-VI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5-6-168 нөмірімен тіркелген) сәйкес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Аягөз қаласының, Ақтоғай кенттік округінің, Баршатас ауылдық округінің, Мамырсу ауылдық округінің, Тарлаулы ауылдық округінің, Тарбағатай ауылдық округінің бюджеттері туралы" Аягөз аудандық мәслихатының 2017 жылғы 29 желтоқсандағы № 18/133-VІ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5427 нөмірімен тіркелген, Қазақстан Республикасының нормативтық құқықтық актілерінің электрондық түрдегі эталондық бақылау банкінде 2018 жылдың 18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716361,5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253519,0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2204,0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460638,5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716361,5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60915,3 мың теңге, соның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22000,0 мың теңге;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12093,7 мың 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26821,6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60915,3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36884,6 мың теңге, соның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1500,0 мың теңге;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35384,6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36884,6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34240,6 мың теңге, соның ішінде: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3440,0 мың теңге;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30800,6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34240,6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2018-2020 жылдарға арналған Тарлаулы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26523,7 мың теңге, соның ішінде: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1150,0 мың теңге;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25373,7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26523,7 мың теңге;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2018-2020 жылдарға арналған Тарбағатай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23886,7 мың теңге, соның ішінде: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1791,0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7,0 мың теңге;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22088,7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23886,7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жылдың 1 қаңтарынан бастап қолданысқа енгізіледі.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23/162-VI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Аягөз қаласының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826"/>
        <w:gridCol w:w="1283"/>
        <w:gridCol w:w="4276"/>
        <w:gridCol w:w="3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746"/>
        <w:gridCol w:w="1573"/>
        <w:gridCol w:w="1573"/>
        <w:gridCol w:w="164"/>
        <w:gridCol w:w="3651"/>
        <w:gridCol w:w="34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716361,5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41774,7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342122,5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342122,5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342122,5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331592,0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331592,0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331592,0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331592,0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23/162-VI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Ақтоғай кенттік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60915,3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 қол ақшаны бақылау шотынан қаражат қалдықтарының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60915,3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23/162-VI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Баршатас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23/162-VI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Мамырсу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23/162-VI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Тарлаулы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мүлікін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23/162-VI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Тарбағатай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коммуналдық меншігінің мүлікін жалға беруден түсетін кірістер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