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931086" w14:textId="39310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Жер салығының базалық мөлшерлемелерін түзету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Аягөз аудандық мәслихатының 2018 жылғы 30 қарашадағы № 31/209-VI шешімі. Шығыс Қазақстан облысы Әділет департаментінің Аягөз аудандық Әділет басқармасында 2018 жылғы 14 желтоқсанда № 5-6-188 болып тіркелді. Күші жойылды - Абай облысы Аягөз аудандық мәслихатының 2023 жылғы 27 желтоқсандағы № 10/169-VIII шешімі.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Абай облысы Аягөз аудандық мәслихатының 27.12.2023 </w:t>
      </w:r>
      <w:r>
        <w:rPr>
          <w:rFonts w:ascii="Times New Roman"/>
          <w:b w:val="false"/>
          <w:i w:val="false"/>
          <w:color w:val="ff0000"/>
          <w:sz w:val="28"/>
        </w:rPr>
        <w:t>№ 10/169-VIII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РҚАО-ның ескертпесі.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Құжаттың мәтінінде түпнұсқаның пунктуациясы мен орфографиясы сақталған.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2017 жылғы 25 желтоқсандағы "Салық және бюджетке төленетін басқа да міндетті төлемдер туралы" (Салық кодексі) кодексінің 510-бабының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жергiлiктi мемлекеттiк басқару және өзiн-өзi басқару туралы"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15) тармақшасына сәйкес, Аягөз аудандық мәслихаты ШЕШІМ ҚАБЫЛДАДЫ: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Аягөз ауданы бойынша жер салығының базалық мөлшерлемелері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арттыру және азайту.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2019 жылдың 1 қаңтарынан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Аягөз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Искаков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Аягөз аудандық маслихатының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30 қарашадағы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31/209-VI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1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Аягөз ауданының ауылдық елді мекендерінің жерлеріне (үй іргесіндегі жер учаскелерін қоспағанда) базалық салықтық мөлшерлемелерінен салынатын салық мөлшерлемелерін түзетуі 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Аймақтың нөмірі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мекеннің 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салығының базалық ставкасын арттыру пайызы (+) немесе азайту пайызы(-)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Мамырсу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Шыңғожа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Қаражал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Ақтоғай кенті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+50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Бозай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+40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Батпақ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+40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Майлин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Майлин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Қараул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+30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Айғыржал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Көшкентал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Акклет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Биесимас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Қарағаш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Сарыарқа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+20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Ақши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Дөненбай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Егізқызыл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Колкутты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Қарабұлақ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 ауылы (Мыңбулақ а/о)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Толенды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 ауылы (Нарын а/о)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Өркен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Косагаш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Баршатас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Мадениет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Бидайық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Айғыз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Ақтүбек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Ақшәулі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Жыланды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Коңыртау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Топар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Ақбұлақ станциясы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Тарбағатай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Кенқолат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Қарабұлақ ауылы (Майлин а/о)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Көксала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Тарлаулы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Жүзағаш станциясы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Малтүгел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Ақтас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Шағрай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Сатай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VII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Абден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Орта-Арал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Ақшоқы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Ақши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Таңсық станциясы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Қопа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Ескене бұлақ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Қопа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Борлы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Бақанас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Қорық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VIII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Желдіқара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Қарақұм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Қарасу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Емельтау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-30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IX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Шұбартөс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Егіндібұлақ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Байқошкар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-30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Қайрақты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Көктал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XI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Қарабұлақ ауылы (Қосағаш а/о)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Аягөз аудандық маслихатының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30 қарашадағы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31/209-VI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1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Аягөз ауданының елді мекендерінен тыс орналасқан өнеркәсіп жерлеріне базалық салықтық мөлшерлемелерінен салынатын салық мөлшерлемелерін түзетуі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Аймақтың нөмірі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Кадастрлік тоқсанның нөмірі және 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салығының базалық ставкасын арттыру пайызы (+) немесе азайту пайызы(-)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05-239-007</w:t>
            </w:r>
          </w:p>
          <w:bookmarkEnd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Бұрынғы Беймбет Майлин атындағы кеңшары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05-239-005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Бұрынғы "Мамырсу" кеңшары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05-239-009</w:t>
            </w:r>
          </w:p>
          <w:bookmarkEnd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Бұрынғы Аягөз ААБ (ет комбинатының қосалқы шаруашылығы)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05-239-054</w:t>
            </w:r>
          </w:p>
          <w:bookmarkEnd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Бұрынғы Калинин кеңшары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05-239-024</w:t>
            </w:r>
          </w:p>
          <w:bookmarkEnd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Бұрынғы КОКП XXV съезд кеңшары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05-239-002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Бұрынғы "Ақшатау" кеңшары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05-239-019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Бұрынғы "Нарын" кеңшары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05-239-017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Бұрынғы "Мыңбұлақ" кеңшары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05-239-011</w:t>
            </w:r>
          </w:p>
          <w:bookmarkEnd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Бұрынғы "Ақши" кеңшары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05-239-013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Бұрынғы Сабыржан Габбасов атындағы кеңшары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05-239-015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Бұрынғы "Тарбағатай" кеңшары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05-239-022</w:t>
            </w:r>
          </w:p>
          <w:bookmarkEnd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Бұрынғы "Тансық" кеңшары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VII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05-239-058</w:t>
            </w:r>
          </w:p>
          <w:bookmarkEnd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Бұрынғы "Көктал" кеңшары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05-239-026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Бұрынғы "Овцевод" кеңшары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05-239-046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Бұрынғы Ш.Уалиханов атындағы кеңшары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05-239-050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Бұрынғы "Горный" кеңшары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05-239-052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Бұрынғы "Бақанас" кеңшары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05-239-052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Бұрынғы "Сарықамыс" кеңшары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VIII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05-239-044</w:t>
            </w:r>
          </w:p>
          <w:bookmarkEnd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Бұрынғы КОКП XXV съезд кеңшары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05-239-048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Бұрынғы "Алғабас" кеңшары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05-239-056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Бұрынғы "Шұбартау" кеңшары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+10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Аягөз аудандық маслихатының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30 қарашадағы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31/209-VI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 қосымша</w:t>
            </w:r>
          </w:p>
        </w:tc>
      </w:tr>
    </w:tbl>
    <w:bookmarkStart w:name="z52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Аягөз қаласының жерлеріне (үй іргесіндегі жер учаскелерін қоспағанда) базалық салықтық мөлшерлемелерінен салынатын базалық салық мөлшерлемелерін түзетуі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Аймақтың нөмірі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Аймақтың 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салығының базалық ставкасын арттыру пайызы (+) немесе азайту пайызы(-)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бағалау ауданы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бағалау ауданы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+40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бағалау ауданы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бағалау ауданы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+25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бағалау ауданы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+15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бағалау ауданы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