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e8dd" w14:textId="0f6e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жерлерін аймақтарға бөлу жобасын (сызбасын)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2018 жылғы 30 қарашадағы № 31/208-VI шешімі. Шығыс Қазақстан облысы Әділет департаментінің Аягөз аудандық Әділет басқармасында 2018 жылғы 14 желтоқсанда № 5-6-189 болып тіркелді. Қолданысы 2021 жылғы 1 қыкүйегіне дейін тоқтатыла тұрады – Шығыс Қазақстан облысы Аягөз аудандық мәслихатының 2021 жылғы 17 наурыздағы № 3/18-VII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Қолданысы 01.09.2021 дейін тоқтатыла тұрады – Шығыс Қазақстан облысы Аягөз аудандық мәслихатының 17.03.2021 </w:t>
      </w:r>
      <w:r>
        <w:rPr>
          <w:rFonts w:ascii="Times New Roman"/>
          <w:b w:val="false"/>
          <w:i w:val="false"/>
          <w:color w:val="ff0000"/>
          <w:sz w:val="28"/>
        </w:rPr>
        <w:t>№ 3/18-VII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өзiн-өзi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ауданының және Аягөз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ауылдық елді мекендерінің жерлерін аймақтарға бөлу жобасы (схемасы)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ауданының жерлерін (елді мекендердің жерлерінен басқа) аймақтарға бөлу жобасы (схемасы)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31/208-VI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Аягөз қаласының аймақтарға бөлу жобасы (схемасы)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