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d776" w14:textId="1aed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бойынша сайлау учаскелерін құру туралы</w:t>
      </w:r>
    </w:p>
    <w:p>
      <w:pPr>
        <w:spacing w:after="0"/>
        <w:ind w:left="0"/>
        <w:jc w:val="both"/>
      </w:pPr>
      <w:r>
        <w:rPr>
          <w:rFonts w:ascii="Times New Roman"/>
          <w:b w:val="false"/>
          <w:i w:val="false"/>
          <w:color w:val="000000"/>
          <w:sz w:val="28"/>
        </w:rPr>
        <w:t>Шығыс Қазақстан Бесқарағай ауданы әкімінің 2018 жылғы 23 қарашадағы № 4 шешімі. Шығыс Қазақстан облысы Әділет департаментінің Бесқарағай аудандық Әділет басқармасында 2018 жылғы 26 қарашада № 5-7-146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сәйкес, Бесқарағай ауданының әкімі ШЕШТІ:</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w:t>
      </w:r>
      <w:r>
        <w:rPr>
          <w:rFonts w:ascii="Times New Roman"/>
          <w:b w:val="false"/>
          <w:i w:val="false"/>
          <w:color w:val="000000"/>
          <w:sz w:val="28"/>
        </w:rPr>
        <w:t xml:space="preserve"> бойынша Бесқарағай ауданы бойынша сайлау учаскелері құрылсын.</w:t>
      </w:r>
    </w:p>
    <w:bookmarkEnd w:id="1"/>
    <w:bookmarkStart w:name="z3" w:id="2"/>
    <w:p>
      <w:pPr>
        <w:spacing w:after="0"/>
        <w:ind w:left="0"/>
        <w:jc w:val="both"/>
      </w:pPr>
      <w:r>
        <w:rPr>
          <w:rFonts w:ascii="Times New Roman"/>
          <w:b w:val="false"/>
          <w:i w:val="false"/>
          <w:color w:val="000000"/>
          <w:sz w:val="28"/>
        </w:rPr>
        <w:t>
      2. Бесқарағай ауданының әкімінің төмендегі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"Бесқарағай ауданы бойынша сайлау учаскелерін құру туралы" 2015 жылғы 26 ақпандағы </w:t>
      </w:r>
      <w:r>
        <w:rPr>
          <w:rFonts w:ascii="Times New Roman"/>
          <w:b w:val="false"/>
          <w:i w:val="false"/>
          <w:color w:val="000000"/>
          <w:sz w:val="28"/>
        </w:rPr>
        <w:t>№ 1</w:t>
      </w:r>
      <w:r>
        <w:rPr>
          <w:rFonts w:ascii="Times New Roman"/>
          <w:b w:val="false"/>
          <w:i w:val="false"/>
          <w:color w:val="000000"/>
          <w:sz w:val="28"/>
        </w:rPr>
        <w:t xml:space="preserve"> (нормативтік құқықтық актілерді мемлекеттік тіркеу Тізілімінде 3726 нөмірімен тіркелген, 2015 жылғы 18 наурызда "Бесқарағай тынысы" ауданы газетінде, 2015 жылғы 29 сәуірде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"Бесқарағай ауданы бойынша сайлау учаскелерін құру туралы" Бесқарағай ауданы әкімінің 2015 жылғы 26 ақпандағы № 1 шешіміне өзгеріс енгізу туралы" 2015 жылғы 24 қарашадағы </w:t>
      </w:r>
      <w:r>
        <w:rPr>
          <w:rFonts w:ascii="Times New Roman"/>
          <w:b w:val="false"/>
          <w:i w:val="false"/>
          <w:color w:val="000000"/>
          <w:sz w:val="28"/>
        </w:rPr>
        <w:t>№ 6</w:t>
      </w:r>
      <w:r>
        <w:rPr>
          <w:rFonts w:ascii="Times New Roman"/>
          <w:b w:val="false"/>
          <w:i w:val="false"/>
          <w:color w:val="000000"/>
          <w:sz w:val="28"/>
        </w:rPr>
        <w:t xml:space="preserve"> (нормативтік құқықтық актілерді мемлекеттік тіркеу Тізілімінде 4297 нөмірімен тіркелген, 2015 жылғы 25 желтоқсанда "Бесқарағай тынысы" ауданы газетінде, 2016 жылғы 15 ақпанда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"Бесқарағай ауданы әкімінің аппараты" мемлекеттік мекемесі Қазақстан Республикасының заңнамасында белгіленген тәртіпте:</w:t>
      </w:r>
    </w:p>
    <w:bookmarkEnd w:id="5"/>
    <w:bookmarkStart w:name="z7" w:id="6"/>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bookmarkEnd w:id="6"/>
    <w:bookmarkStart w:name="z8" w:id="7"/>
    <w:p>
      <w:pPr>
        <w:spacing w:after="0"/>
        <w:ind w:left="0"/>
        <w:jc w:val="both"/>
      </w:pPr>
      <w:r>
        <w:rPr>
          <w:rFonts w:ascii="Times New Roman"/>
          <w:b w:val="false"/>
          <w:i w:val="false"/>
          <w:color w:val="000000"/>
          <w:sz w:val="28"/>
        </w:rPr>
        <w:t>
      2) осы қаулының мемлекеттік тіркелген күнінен бастап он күнтізбелік күн ішінде Қазақстан Республикасының нормативтік-құқықтық актілерінің Эталондық бақылау банкіне енгізілуі үшін мемлекеттік және орыс тілдерінде қағаз және электрондық түрде оның көшірмелерінің шаруашылық жүргізу құқығындағы "Республикалық құқықтық ақпарат орталығы"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қаулының мемлекеттік тіркелгенінен кейін он күнтізбелік күн ішінде Бесқарағай ауданының аумағында таратылатын мерзімді баспасөз басылымдарында ресми жариялануы үшін олардың көшірмелерінің жіберілуін;</w:t>
      </w:r>
    </w:p>
    <w:bookmarkEnd w:id="8"/>
    <w:bookmarkStart w:name="z10" w:id="9"/>
    <w:p>
      <w:pPr>
        <w:spacing w:after="0"/>
        <w:ind w:left="0"/>
        <w:jc w:val="both"/>
      </w:pPr>
      <w:r>
        <w:rPr>
          <w:rFonts w:ascii="Times New Roman"/>
          <w:b w:val="false"/>
          <w:i w:val="false"/>
          <w:color w:val="000000"/>
          <w:sz w:val="28"/>
        </w:rPr>
        <w:t>
      4) осы қаулының ресми жарияланғанынан кейін Бесқарағай ауданы әкімінің интернет-ресурсында орналасуын қамтамасыз етсін.</w:t>
      </w:r>
    </w:p>
    <w:bookmarkEnd w:id="9"/>
    <w:bookmarkStart w:name="z11" w:id="10"/>
    <w:p>
      <w:pPr>
        <w:spacing w:after="0"/>
        <w:ind w:left="0"/>
        <w:jc w:val="both"/>
      </w:pPr>
      <w:r>
        <w:rPr>
          <w:rFonts w:ascii="Times New Roman"/>
          <w:b w:val="false"/>
          <w:i w:val="false"/>
          <w:color w:val="000000"/>
          <w:sz w:val="28"/>
        </w:rPr>
        <w:t>
      4. Осы шешімнің орындалуын бақылау Бесқарағай ауданының әкімі аппаратының басшысы Т.Н. Глазинскийге жүктелсін.</w:t>
      </w:r>
    </w:p>
    <w:bookmarkEnd w:id="10"/>
    <w:bookmarkStart w:name="z12" w:id="11"/>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"КЕЛІСІЛГЕН":</w:t>
            </w:r>
          </w:p>
          <w:p>
            <w:pPr>
              <w:spacing w:after="20"/>
              <w:ind w:left="20"/>
              <w:jc w:val="both"/>
            </w:pPr>
          </w:p>
          <w:p>
            <w:pPr>
              <w:spacing w:after="20"/>
              <w:ind w:left="20"/>
              <w:jc w:val="both"/>
            </w:pPr>
            <w:r>
              <w:rPr>
                <w:rFonts w:ascii="Times New Roman"/>
                <w:b w:val="false"/>
                <w:i/>
                <w:color w:val="000000"/>
                <w:sz w:val="20"/>
              </w:rPr>
              <w:t>Бесқарағай ауданының</w:t>
            </w:r>
          </w:p>
          <w:p>
            <w:pPr>
              <w:spacing w:after="20"/>
              <w:ind w:left="20"/>
              <w:jc w:val="both"/>
            </w:pPr>
            <w:r>
              <w:rPr>
                <w:rFonts w:ascii="Times New Roman"/>
                <w:b w:val="false"/>
                <w:i/>
                <w:color w:val="000000"/>
                <w:sz w:val="20"/>
              </w:rPr>
              <w:t>аумақтық сайлау</w:t>
            </w:r>
          </w:p>
          <w:p>
            <w:pPr>
              <w:spacing w:after="20"/>
              <w:ind w:left="20"/>
              <w:jc w:val="both"/>
            </w:pPr>
            <w:r>
              <w:rPr>
                <w:rFonts w:ascii="Times New Roman"/>
                <w:b w:val="false"/>
                <w:i/>
                <w:color w:val="000000"/>
                <w:sz w:val="20"/>
              </w:rPr>
              <w:t>комиссиясының төрағасы</w:t>
            </w:r>
          </w:p>
          <w:p>
            <w:pPr>
              <w:spacing w:after="0"/>
              <w:ind w:left="0"/>
              <w:jc w:val="left"/>
            </w:pPr>
          </w:p>
          <w:p>
            <w:pPr>
              <w:spacing w:after="20"/>
              <w:ind w:left="20"/>
              <w:jc w:val="both"/>
            </w:pPr>
            <w:r>
              <w:rPr>
                <w:rFonts w:ascii="Times New Roman"/>
                <w:b/>
                <w:i/>
                <w:color w:val="000000"/>
                <w:sz w:val="20"/>
              </w:rPr>
              <w:t>2018 жылғы 23 қарашасы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 әкімінің </w:t>
            </w:r>
            <w:r>
              <w:br/>
            </w:r>
            <w:r>
              <w:rPr>
                <w:rFonts w:ascii="Times New Roman"/>
                <w:b w:val="false"/>
                <w:i w:val="false"/>
                <w:color w:val="000000"/>
                <w:sz w:val="20"/>
              </w:rPr>
              <w:t xml:space="preserve">2018 жылғы 23 қарашадағы </w:t>
            </w:r>
            <w:r>
              <w:br/>
            </w:r>
            <w:r>
              <w:rPr>
                <w:rFonts w:ascii="Times New Roman"/>
                <w:b w:val="false"/>
                <w:i w:val="false"/>
                <w:color w:val="000000"/>
                <w:sz w:val="20"/>
              </w:rPr>
              <w:t xml:space="preserve">№ 4 шешіміне </w:t>
            </w:r>
            <w:r>
              <w:br/>
            </w:r>
            <w:r>
              <w:rPr>
                <w:rFonts w:ascii="Times New Roman"/>
                <w:b w:val="false"/>
                <w:i w:val="false"/>
                <w:color w:val="000000"/>
                <w:sz w:val="20"/>
              </w:rPr>
              <w:t>қосымша</w:t>
            </w:r>
          </w:p>
        </w:tc>
      </w:tr>
    </w:tbl>
    <w:bookmarkStart w:name="z17" w:id="12"/>
    <w:p>
      <w:pPr>
        <w:spacing w:after="0"/>
        <w:ind w:left="0"/>
        <w:jc w:val="left"/>
      </w:pPr>
      <w:r>
        <w:rPr>
          <w:rFonts w:ascii="Times New Roman"/>
          <w:b/>
          <w:i w:val="false"/>
          <w:color w:val="000000"/>
        </w:rPr>
        <w:t xml:space="preserve"> Бесқарағай ауданы бойынша сайлау учаскелері</w:t>
      </w:r>
    </w:p>
    <w:bookmarkEnd w:id="12"/>
    <w:p>
      <w:pPr>
        <w:spacing w:after="0"/>
        <w:ind w:left="0"/>
        <w:jc w:val="both"/>
      </w:pPr>
      <w:r>
        <w:rPr>
          <w:rFonts w:ascii="Times New Roman"/>
          <w:b w:val="false"/>
          <w:i w:val="false"/>
          <w:color w:val="ff0000"/>
          <w:sz w:val="28"/>
        </w:rPr>
        <w:t xml:space="preserve">
      Ескерту. Қосымша жаңа редакцияда-Абай облысы Бесқарағай ауданы әкімінің 29.12.2022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18" w:id="13"/>
    <w:p>
      <w:pPr>
        <w:spacing w:after="0"/>
        <w:ind w:left="0"/>
        <w:jc w:val="left"/>
      </w:pPr>
      <w:r>
        <w:rPr>
          <w:rFonts w:ascii="Times New Roman"/>
          <w:b/>
          <w:i w:val="false"/>
          <w:color w:val="000000"/>
        </w:rPr>
        <w:t xml:space="preserve"> № 254 сайлау учаскесі</w:t>
      </w:r>
    </w:p>
    <w:bookmarkEnd w:id="13"/>
    <w:bookmarkStart w:name="z19" w:id="14"/>
    <w:p>
      <w:pPr>
        <w:spacing w:after="0"/>
        <w:ind w:left="0"/>
        <w:jc w:val="both"/>
      </w:pPr>
      <w:r>
        <w:rPr>
          <w:rFonts w:ascii="Times New Roman"/>
          <w:b w:val="false"/>
          <w:i w:val="false"/>
          <w:color w:val="000000"/>
          <w:sz w:val="28"/>
        </w:rPr>
        <w:t>
      Орналасқан жері: "Абай облысы Бесқарағай ауданының аудандық Мәдениет үйі" мемлекеттік коммуналдық қазыналық кәсіпорынының ауылдық клубының ғимараты, Қарағайлы ауылы, М. Әуезов көшесі.</w:t>
      </w:r>
    </w:p>
    <w:bookmarkEnd w:id="14"/>
    <w:bookmarkStart w:name="z20" w:id="15"/>
    <w:p>
      <w:pPr>
        <w:spacing w:after="0"/>
        <w:ind w:left="0"/>
        <w:jc w:val="both"/>
      </w:pPr>
      <w:r>
        <w:rPr>
          <w:rFonts w:ascii="Times New Roman"/>
          <w:b w:val="false"/>
          <w:i w:val="false"/>
          <w:color w:val="000000"/>
          <w:sz w:val="28"/>
        </w:rPr>
        <w:t>
      Шекаралар: Қарағайлы ауылы.</w:t>
      </w:r>
    </w:p>
    <w:bookmarkEnd w:id="15"/>
    <w:bookmarkStart w:name="z21" w:id="16"/>
    <w:p>
      <w:pPr>
        <w:spacing w:after="0"/>
        <w:ind w:left="0"/>
        <w:jc w:val="left"/>
      </w:pPr>
      <w:r>
        <w:rPr>
          <w:rFonts w:ascii="Times New Roman"/>
          <w:b/>
          <w:i w:val="false"/>
          <w:color w:val="000000"/>
        </w:rPr>
        <w:t xml:space="preserve"> № 255 сайлау учаскесі</w:t>
      </w:r>
    </w:p>
    <w:bookmarkEnd w:id="16"/>
    <w:bookmarkStart w:name="z22" w:id="17"/>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"Башкөл орта мектебі" коммуналдық мемлекеттік мекемесінің ғимараты, Башкөл ауылы, Абай көшесі, 40.</w:t>
      </w:r>
    </w:p>
    <w:bookmarkEnd w:id="17"/>
    <w:bookmarkStart w:name="z23" w:id="18"/>
    <w:p>
      <w:pPr>
        <w:spacing w:after="0"/>
        <w:ind w:left="0"/>
        <w:jc w:val="both"/>
      </w:pPr>
      <w:r>
        <w:rPr>
          <w:rFonts w:ascii="Times New Roman"/>
          <w:b w:val="false"/>
          <w:i w:val="false"/>
          <w:color w:val="000000"/>
          <w:sz w:val="28"/>
        </w:rPr>
        <w:t>
      Шекаралар: Башкөл ауылы.</w:t>
      </w:r>
    </w:p>
    <w:bookmarkEnd w:id="18"/>
    <w:bookmarkStart w:name="z24" w:id="19"/>
    <w:p>
      <w:pPr>
        <w:spacing w:after="0"/>
        <w:ind w:left="0"/>
        <w:jc w:val="left"/>
      </w:pPr>
      <w:r>
        <w:rPr>
          <w:rFonts w:ascii="Times New Roman"/>
          <w:b/>
          <w:i w:val="false"/>
          <w:color w:val="000000"/>
        </w:rPr>
        <w:t xml:space="preserve"> № 256 сайлау учаскесі</w:t>
      </w:r>
    </w:p>
    <w:bookmarkEnd w:id="19"/>
    <w:bookmarkStart w:name="z25" w:id="20"/>
    <w:p>
      <w:pPr>
        <w:spacing w:after="0"/>
        <w:ind w:left="0"/>
        <w:jc w:val="both"/>
      </w:pPr>
      <w:r>
        <w:rPr>
          <w:rFonts w:ascii="Times New Roman"/>
          <w:b w:val="false"/>
          <w:i w:val="false"/>
          <w:color w:val="000000"/>
          <w:sz w:val="28"/>
        </w:rPr>
        <w:t>
      Орналасқан жері: "Қазақстан Республикасы Экология, геология және табиғи ресурстар министрлігінің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филиалының ғимараты, Бөкебай ауылы, Яблоневая көшесі.</w:t>
      </w:r>
    </w:p>
    <w:bookmarkEnd w:id="20"/>
    <w:bookmarkStart w:name="z26" w:id="21"/>
    <w:p>
      <w:pPr>
        <w:spacing w:after="0"/>
        <w:ind w:left="0"/>
        <w:jc w:val="both"/>
      </w:pPr>
      <w:r>
        <w:rPr>
          <w:rFonts w:ascii="Times New Roman"/>
          <w:b w:val="false"/>
          <w:i w:val="false"/>
          <w:color w:val="000000"/>
          <w:sz w:val="28"/>
        </w:rPr>
        <w:t>
      Шекаралар: Бөкебай ауылы.</w:t>
      </w:r>
    </w:p>
    <w:bookmarkEnd w:id="21"/>
    <w:bookmarkStart w:name="z27" w:id="22"/>
    <w:p>
      <w:pPr>
        <w:spacing w:after="0"/>
        <w:ind w:left="0"/>
        <w:jc w:val="left"/>
      </w:pPr>
      <w:r>
        <w:rPr>
          <w:rFonts w:ascii="Times New Roman"/>
          <w:b/>
          <w:i w:val="false"/>
          <w:color w:val="000000"/>
        </w:rPr>
        <w:t xml:space="preserve"> № 257 сайлау учаскесі</w:t>
      </w:r>
    </w:p>
    <w:bookmarkEnd w:id="22"/>
    <w:bookmarkStart w:name="z28" w:id="23"/>
    <w:p>
      <w:pPr>
        <w:spacing w:after="0"/>
        <w:ind w:left="0"/>
        <w:jc w:val="both"/>
      </w:pPr>
      <w:r>
        <w:rPr>
          <w:rFonts w:ascii="Times New Roman"/>
          <w:b w:val="false"/>
          <w:i w:val="false"/>
          <w:color w:val="000000"/>
          <w:sz w:val="28"/>
        </w:rPr>
        <w:t>
      Орналасқан жері: "Абай облысы Бесқарағай ауданының аудандық Мәдениет үйі" мемлекеттік коммуналдық қазыналық кәсіпорынының ғимараты, Бесқарағай ауылы, М. Әуэзов көшесі, 11.</w:t>
      </w:r>
    </w:p>
    <w:bookmarkEnd w:id="23"/>
    <w:bookmarkStart w:name="z29" w:id="24"/>
    <w:p>
      <w:pPr>
        <w:spacing w:after="0"/>
        <w:ind w:left="0"/>
        <w:jc w:val="both"/>
      </w:pPr>
      <w:r>
        <w:rPr>
          <w:rFonts w:ascii="Times New Roman"/>
          <w:b w:val="false"/>
          <w:i w:val="false"/>
          <w:color w:val="000000"/>
          <w:sz w:val="28"/>
        </w:rPr>
        <w:t>
      Шекаралар: Молодежный көшесі № 1, 2, 3 үйлер; Ж. Дастенов көшесі 1, 2, 3, 4, 5, 6, 8, 9, 11, 13, 14, 16, 17, 18, 19, 20, 21, 22, 23, 25, 26, 27, 28, 29, 30, 31, 32, 33, 34, 35, 37, 39, 40, 43, 45, 49 ,57 ,58, 60 ,62, 64, 65, 66,67,68, 69, 70, 71, 72, 73, 75, 79 үйлер; Лесной көшесі № 1, 3, 5, 7, 9 үйлер; Болотный көшесі № 1 үй; Некрасов көшесі № 2, 3, 5, 6, 9; үйлер; Лермонтов көшесі № 1, 3, 4, 5, 8, 9, 10, 12, 14, 18, 20, 22, 24, 26, 28, 30 үйлер; Советская көшесі № 1, 3, 4, 5, 6, 7, 9 үйлер; 40 лет Победы көшесі № 1/1, 2/1, 2/2, 3/1, 4/1, 4/2 ,5/1, 5/2, 6/1, 6/2, 7/1, 7/2, 8/1, 8/2, 9/1, 9/2, 10/1, 10/2 үйлер; Южный көшесі № 1, 1/1, 1А/2, 2/1, 2/2, 3/1, 3/2, 4/1, 4/2, 5/1, 5/2, 6/1, 6/2, 8/1, 10, 12/1 үйлер; Юность көшесі № 1/1, 1/2, 5/1, 5/2 үйлер; Желтоқсан көшесі 1/1, 1/2, 2/1, 2/2, 3/1, 3/2, 4/1, 4/2, 5/1, 5/2, 6/1, 6/2, 7/1, 7/2, 8/1, 8/2, 11, 13, 15, 12/1, 12/2, 14/1, 14/2, 16, 17, 18, 19/1, 19/2, 22, 24, 26, 28, 30, 32, 40 үйлер; Партизан көшесі № 5, 8, 10, 20, 22, 24, 26, 28, 30, 32, 34, 36 үйлер; Чехов 2, 7, 9, 10, 11, 13, 14, 15, 16, 17, 19, 18, 21, 24, 25, 27, 28А, 29, 30, 31, 32, 33, 34, 35, 36, 37, 38, 39, 41, 40, 42, 43, 44, 46, 47, 49, 51 үйлер; М. Қаирбаев көшесі 1/1, 1/2, 2/2, 4/1, 4/2, 5, 6/1, 6/2, 7, 8, 9, 10, 11, 12, 13, 14, 16, 17/1, 17/2, 18, 19/1, 19/2, 20 үйлер; Тәуелсіздік көшесі № 18, 19, 21, 23, 27, 29, 31,33 ,33А, 35, 37, 39, 43, 45, 47, 49, 51, 53 үйлер; Ж. Жабаев көшесі № 65, 67, 69, 75, 77, 79, 81, 85, 87, 89 үйлер; Қ. Рыскұлбеков көшесі № 1, 2, 4,5, 6, 7, 9, 10, 13, 17, 18, 21, 22, 23, 26, 28, 29, 30, 31, 32, 37 үйлер; М. Әуезов көшесі № 1, 3, 4, 5, 7/1, 7/2, 9, 12, 13, 14, 15, 17, 21, 23, 24/1, 24/2, 24/4, 24/5, 24/6, 24/7, 24/8, 25 үйлер; Қ. Қалтаев көшесі № 2, 7, 11, 16, 17, 18, 24, 25, 26, 27, 30, 31, 32, 33, 35, 36, 38, 39, 40, 43, 44, 48, 49, 50, 53, 55, 56, 58, 59, 60, 61, 69, 46, 52, 62, 65, 67, 71, 75, 77, 78, 79, 83 үйлер; С. Сейфуллин көшесі № 116, 120, 124, 138, 140, 148, 150, 152, 154, 156, 169, 171, 173, 177 үйлер; Молдажанов көшесі № 1, 2, 3, 5, 8, 11, 13, 14, 15, 16, 17, 18, 20, 21, 22, 23, 25, 27, 29, 31, 33, 34, 36, 38, 39, 40, 41, 42, 43, 44, 45, 46, 47, 48, 49, 50, 51, 53, 55, 56, 57, 58, 59, 60, 61, 63, 64, 65, 66,67, 68, 69, 71, 72, 74, 78, 80, 81, 82, 83, 86, 87, 88, 89, 90, 92, 94, 101 үйлер; Дорожный тұйық көшесі № 1, 3, 4 үйлер; Орталық ферма.</w:t>
      </w:r>
    </w:p>
    <w:bookmarkEnd w:id="24"/>
    <w:bookmarkStart w:name="z30" w:id="25"/>
    <w:p>
      <w:pPr>
        <w:spacing w:after="0"/>
        <w:ind w:left="0"/>
        <w:jc w:val="left"/>
      </w:pPr>
      <w:r>
        <w:rPr>
          <w:rFonts w:ascii="Times New Roman"/>
          <w:b/>
          <w:i w:val="false"/>
          <w:color w:val="000000"/>
        </w:rPr>
        <w:t xml:space="preserve"> № 258 сайлау учаскесі</w:t>
      </w:r>
    </w:p>
    <w:bookmarkEnd w:id="25"/>
    <w:bookmarkStart w:name="z31" w:id="26"/>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"Қайрат Рысқұлбеков атындағы орта мектеп" коммуналдық мемлекеттік мекемесінің ғимараты, Бесқарағай ауылы, Елистратов көшесі, 3.</w:t>
      </w:r>
    </w:p>
    <w:bookmarkEnd w:id="26"/>
    <w:bookmarkStart w:name="z32" w:id="27"/>
    <w:p>
      <w:pPr>
        <w:spacing w:after="0"/>
        <w:ind w:left="0"/>
        <w:jc w:val="both"/>
      </w:pPr>
      <w:r>
        <w:rPr>
          <w:rFonts w:ascii="Times New Roman"/>
          <w:b w:val="false"/>
          <w:i w:val="false"/>
          <w:color w:val="000000"/>
          <w:sz w:val="28"/>
        </w:rPr>
        <w:t>
      Шекаралар: Ломоносов көшесі № 1/1, 1/2, 3/1, 3/2 үйлер; Елистратов көшесі № 5/1, 5/2, 5/3, 5/4, 6/1, 6/2, 7/1, 7/2, 10/1, 10/2, 12 үйлер; Строитель көшесі № 1, 2/1, 2/2, 3, 4/1, 4/2, 5, 6, 7 үйлер; Дорстрой тұйық көшесі № 1, 2 үйлер; Чапаев көшесі № 1-3, 2 үйлер; Садовая көшесі № 1, 2, 3, 4 үйлер; Трудовые резервы көшесі № 1/1, 1/2, 2/1, 2/2, 4/1, 4/2, 6/1, 6/2 үйлер; Корнев көшесі № 1, 2, 5/4, 5/6, 5/7, 5/8, 6/2, 6/3, 6/4, 7/3, 7/4, 8/1, 8/2, 8/3, 8А/2, 8А/3, 8А/4, 8А/5, 8А/6, 8А/7, 8А/9, 8А10, 8А/11, 8А/12, 8А/13, 8А/14, 8А/15, 8А/16, 8А/17, 8А/18, 9/1, 9/2, 9/3, 9/4, 9/5, 9/7, 5/10, 5/11, 5/12, 5/13, 5/14, 5/15, 5/16, 10/1, 10/2, 10/3, 10/5, 10/9, 10/10, 10/11, 10/13, 10/14, 10/16, 10/17, 10/18, 11/1, 11/2, 11/3, 11/5, 11/6, 11/7, 13/8 үйлер; Шәкәрім көшесі №3/3, 3/4, 3/5, 3/6, 3/7, 3/8, 3/9, 3/10, 3/11, 3/12, 4, 5, 6, 8, 10, 12, 14, 16, 18, 20 үйлер; Гагарин көшесі № 1, 2, 2/1, 2/2, 3, 5/1, 5/2, 5, 6, 7, 8, 9, 10, 11, 12, 13, 14, 15, 16, 17, 18, 19, 20, 21, 22, 23, 24, 25, 27, 29, 31, 33 үйлер; И.С. Шевцов көшесі № 1, 4, 5, 6, 7, 8, 9, 10, 11, 12, 13, 14, 15, 16, 17, 18, 19, 20, 21, 22, 23, 24, 25, 26, 27, 28, 29, 30, 31, 32, 33, 34, 35, үйлер; Короткая көшесі № 6, 7, 7А, 9/1, 9/2, 10/1, 10/2, 11, 12/1, 12/2, 13 үйлер; Қ. Рысқұлбеков көшесі № 46, 47, 49, 51, 53, 55, 59, 61, 63, 64, 65, 69, 74, 75, 77, 78, 79, 81, 82, 83, 85, 87, 89, 91, 95, 97, 101, 103 үйлер; М. Әуезов көшесі № 24/1, 24/2, 24/3, 24/4, 24/5, 24/6, 24/7, 24/8, 26/1, 26/2, 26/3, 34/1, 34/2, 36/1, 36/2, 36/3, 36/4, 36/5, 36/6, 36/7, 36/8, 36/9, 36/10, 36/11, 36/12, 27, 29, 33, 81, 83/1, 83/2, 85/1, 85/2, 87/1, 87/2, 89/1, 89/2, 91/1, 91/2 үйлер; Қ. Қалтаев көшесі № 88, 92, 94, 98, 100, 101, 102, 103, 104, 105, 106, 107, 108, 109, 110, 111, 112, 113, 114, 115, 116, 117, 118, 119, 121, 122, 123, 124, 125, 126, 127, 128, 129, 130; 131, 133, 135, 137, 139, 141, 143, 145/1, 145/2, 147/1, 147/2, 149, 151, 153, 155, 157 үйлер; С. Сейфуллин көшесі № 179, 180, 181, 182, 183, 184, 185, 187, 188, 189/1, 189/2, 190, 191, 192, 193, 195, 196, 197, 198, 199, 200, 201, 202, 203, 204, 205, 206, 207, 208, 209, 210, 211, 212, 213, 214, 216, 217, 218, 219, 220, 221, 222/2, 223, 223А, 224, 226, 227/1, 227/6, 228, 230, 232, 234, 236, 240 үйлер; Молдажанов көшесі № 168, 170, 171, 172, 174, 176, 177, 189, 195, 197, 199, 201, 203, 205, 207, 209, 209А, 211, 213, 215, 217, 219, 221, 223, 225 үйлер; Абай көшесі № 33, 35, 36, 38, 39/1, 39/2, 40, 41, 42, 43, 44, 45, 46, 47, 48, 49, 50, 51, 52, 53, 54, 56, 57, 58, 59, 62 үйлер; М. Қайырбаев көшесі № 22, 24, 26, 28 үйлер.</w:t>
      </w:r>
    </w:p>
    <w:bookmarkEnd w:id="27"/>
    <w:bookmarkStart w:name="z33" w:id="28"/>
    <w:p>
      <w:pPr>
        <w:spacing w:after="0"/>
        <w:ind w:left="0"/>
        <w:jc w:val="left"/>
      </w:pPr>
      <w:r>
        <w:rPr>
          <w:rFonts w:ascii="Times New Roman"/>
          <w:b/>
          <w:i w:val="false"/>
          <w:color w:val="000000"/>
        </w:rPr>
        <w:t xml:space="preserve"> № 260 сайлау учаскесі</w:t>
      </w:r>
    </w:p>
    <w:bookmarkEnd w:id="28"/>
    <w:bookmarkStart w:name="z34" w:id="29"/>
    <w:p>
      <w:pPr>
        <w:spacing w:after="0"/>
        <w:ind w:left="0"/>
        <w:jc w:val="both"/>
      </w:pPr>
      <w:r>
        <w:rPr>
          <w:rFonts w:ascii="Times New Roman"/>
          <w:b w:val="false"/>
          <w:i w:val="false"/>
          <w:color w:val="000000"/>
          <w:sz w:val="28"/>
        </w:rPr>
        <w:t>
      Орналасқан жері: "Абай облысы дене шынықтыру және спорт басқармасының "Бесқарағай ауданының балалар-жасөспірімдер спорт мектебі" коммуналдық мемлекеттік мекемесінің дене шынықтыру сауықтыру кешенінің ғимараты, Бесқарағай ауылы, Пушкин көшесі, 6.</w:t>
      </w:r>
    </w:p>
    <w:bookmarkEnd w:id="29"/>
    <w:bookmarkStart w:name="z35" w:id="30"/>
    <w:p>
      <w:pPr>
        <w:spacing w:after="0"/>
        <w:ind w:left="0"/>
        <w:jc w:val="both"/>
      </w:pPr>
      <w:r>
        <w:rPr>
          <w:rFonts w:ascii="Times New Roman"/>
          <w:b w:val="false"/>
          <w:i w:val="false"/>
          <w:color w:val="000000"/>
          <w:sz w:val="28"/>
        </w:rPr>
        <w:t>
      Шекаралар: М. Қайырбаев көшесі № 15А/1, 15А/2, 15Б/1, 15Б/2, 17/1, 17/2, 19/1, 19/2, 21/1, 21/2, 23/1, 23/2, 25/1, 25/2, 29, 42, 44, 44/1, 44/2, 44А, 44/1, 44/2, 46/1, 46/2, 48/1, 48/2, 50/1, 50/2, 52/1, 52/2, 54, 56, 58, 62, 47А, 47Б, 49Б, 40А/1, 40А/2, 40Б/1, 40Б/2, 40В/1, 40В/2, 40Г/1, 40Г/2, 40Д/1, 40Д/2, 40К/1, 40К/2 үйлер; М. Әуезов көшесі № 38/1, 38/2, 38/3, 38/4, 38/5, 38/6, 38/7, 38А, 40/1, 40/2, 42/1, 42/2, 43, 44, 46/1, 46/2, 47/1, 48, 50/1, 50/2, 50Б, 52/1, 52/2, 53/1, 53/2, 53/3, 53/4, 53/5, 53/6, 53/7, 53/8, 53/9, 53/10, 53/11, 53/12, 53/13, 53/14, 53/15, 53/16, 54/1, 54/2, 55, 55/1, 56/1, 56/2, 57/1, 57/2, 58, 58/1, 58/2, 59/1, 59/2, 60, 61, 61А, 63, 65, 67, 68/1, 69/1, 69/2, 71Б, 73, 75, 77/1, 77/2, 79/1, 79/2, 62/1, 62/2, 64/1, 64/2, 66/1, 66/2, 68/2, 70/1, 70/2, 83/1, 83/2, 85/1, 85/2, 87/1, 87/2, 89/1, 89/2, 91/1, 91/2 үйлер; Западная көшесі № 1, 2/1, 2/2, 3А, 3/1, 3/2, 4/1, 4/2, 5/1, 5/2, 6/1, 6/2, 7/1, 7/2, 8/1, 8/2, 9/1, 9/2, 10/1, 10/2, 11, 12/1, 12/2, 13, 14/1, 14/2, 16/1, 16/2 үйлер; Мир көшесі № 1А, 1/2, 1/1, 2/1, 2/2, 2А/1, 2А/2, 2/2, 3/1, 3/2, 4/1, 4/2, 6А1, 6А/2, 7, 9, 10, 11, 12, 13, 14, 15, 16, 17, 18, 19, 20, 21, 22, 23, 24, 25, 26, 28 үйлер; Пушкин көшесі № 1, 2, 3, 5, 7, 7/1, 7/2, 9, 15/1, 15/2, 17/1, 17/2, 19/1, 19/2 үйлер; Автомобилистер көшесі № 1, 2/1, 2/2, 3/1, 3А, 4/1, 4/2, 5, 6/1, 6/2, 7, 8/1, 8/2, 9, 10/1, 10/2, 11/1, 11/2, 13/1, 13/2 үйлер.</w:t>
      </w:r>
    </w:p>
    <w:bookmarkEnd w:id="30"/>
    <w:bookmarkStart w:name="z36" w:id="31"/>
    <w:p>
      <w:pPr>
        <w:spacing w:after="0"/>
        <w:ind w:left="0"/>
        <w:jc w:val="left"/>
      </w:pPr>
      <w:r>
        <w:rPr>
          <w:rFonts w:ascii="Times New Roman"/>
          <w:b/>
          <w:i w:val="false"/>
          <w:color w:val="000000"/>
        </w:rPr>
        <w:t xml:space="preserve"> № 261 сайлау учаскесі</w:t>
      </w:r>
    </w:p>
    <w:bookmarkEnd w:id="31"/>
    <w:bookmarkStart w:name="z37" w:id="32"/>
    <w:p>
      <w:pPr>
        <w:spacing w:after="0"/>
        <w:ind w:left="0"/>
        <w:jc w:val="both"/>
      </w:pPr>
      <w:r>
        <w:rPr>
          <w:rFonts w:ascii="Times New Roman"/>
          <w:b w:val="false"/>
          <w:i w:val="false"/>
          <w:color w:val="000000"/>
          <w:sz w:val="28"/>
        </w:rPr>
        <w:t>
      Орналасқан жері: "Абай облысы Бесқарағай ауданының Жастар ресурстық орталығы" коммуналдық мемлекеттік мекемесінің ғимараты, Бесқарағай ауылы, Тәуелсіздік көшесі, 10А.</w:t>
      </w:r>
    </w:p>
    <w:bookmarkEnd w:id="32"/>
    <w:bookmarkStart w:name="z38" w:id="33"/>
    <w:p>
      <w:pPr>
        <w:spacing w:after="0"/>
        <w:ind w:left="0"/>
        <w:jc w:val="both"/>
      </w:pPr>
      <w:r>
        <w:rPr>
          <w:rFonts w:ascii="Times New Roman"/>
          <w:b w:val="false"/>
          <w:i w:val="false"/>
          <w:color w:val="000000"/>
          <w:sz w:val="28"/>
        </w:rPr>
        <w:t>
      Шекаралар: Қ. Рыскұлбеков көшесі № 32, 38, 39, 40, 42, 47, 49, 51, 53, 55 үйлер; Қ. Қалтаев көшесі № 78, 84, 86, 87, 88, 89, 90, 91, 92, 93, 94, 95, 96, 97, 99 үйлер; Молдажанов көшесі № 104, 108, 109, 110, 111, 112, 113, 114, 115, 117, 119, 120, 121, 122, 123, 124, 126, 130, 132, 133, 134, 135, 136, 137, 138, 140, 141, 142, 143, 144, 146, 147, 149, 150, 151, 152, 153, 154, 155, 156, 157, 158, 159, 162, 163, 164, 165, 166, 167, 171, 173, 175, 177, 179, 183, 187, 189, 191 үйлер; С. Сейфуллин көшесі № 1, 4, 5, 6, 8, 9, 10, 11, 12, 14, 16, 21, 22, 23, 24, 25, 27, 28, 32, 33, 34, 36, 37, 39, 41, 42, 43, 45, 46, 47, 50, 51, 55, 56, 57, 60, 61, 63, 64, 65, 66, 67, 68, 69, 70, 71, 72, 73, 74, 75, 76, 77, 78, 79, 81, 82, 83, 84, 85, 86, 87, 88, 89, 90, 91, 92, 93, 94, 95, 96, 97, 98, 100, 101, 102, 103, 104, 107, 108, 109, 110, 112, 113, 114, 115, 116, 117, 119, 120, 121, 123, 125, 135, 141, 143, 145, 155, 161, 163, 167 үйлер; Заозерный көшесі № 11, 12, 13, 14, 16, 20, 21, 22, 23, 24, 26 үйлер; Гоголь көшесі №2, 9, 11, 17, 19, 21, 23, 7 үйлер; Октябрь көшесі № 1, 4, 5, 6, 7, 8, 9, 10, 11, 17 үйлер; Коммунальный көшесі № 1, 2, 4, 5, 6, 7 үйлер; Ж. Жабаев № 1, 2, 3, 5, 6, 7, 8, 10, 12, 14, 16, 18, 20, 21, 22, 23, 24, 25, 26, 28, 30, 31, 32, 33, 34, 37, 39, 40, 41, 42, 43, 44, 46, 48, 49, 50, 51, 53, 52/1, 52/2, 54, 55, 56, 57 үйлер; Тәуелсіздік көшесі № 3, 5, 6, 7, 9, 11, 13, 15, 16, 17 үйлер; Абай көшесі 9, 10, 11, 12, 14, 15, 16, 17, 20, 21, 22, 23, 24, 25, 26, 27, 28, 29, 30, 31, 32, 33, 34, 35 үйлер; Н. Баймұратов көшесі № 5, 7, 8, 9, 10, 11, 12, 13, 14, 15, 17, 18, 19, 20, 21, 23, 25, 27 үйлер; 8 Март көшесі № 2, 4, 6, 9, 10, 11, 12, 13, 14, 15, 16, 17, 18, 19, 20, 21, 22, 23, 24, 25, 26, 28, 29, 31 үйлер; Б. Момышұлы көшесі № 2, 3, 4, 6, 8, 9, 10, 12, 14, 15, 16, 19, 23, 27, 29, 31, 35, 41 үйлер.</w:t>
      </w:r>
    </w:p>
    <w:bookmarkEnd w:id="33"/>
    <w:bookmarkStart w:name="z39" w:id="34"/>
    <w:p>
      <w:pPr>
        <w:spacing w:after="0"/>
        <w:ind w:left="0"/>
        <w:jc w:val="left"/>
      </w:pPr>
      <w:r>
        <w:rPr>
          <w:rFonts w:ascii="Times New Roman"/>
          <w:b/>
          <w:i w:val="false"/>
          <w:color w:val="000000"/>
        </w:rPr>
        <w:t xml:space="preserve"> № 262 сайлау учаскесі</w:t>
      </w:r>
    </w:p>
    <w:bookmarkEnd w:id="34"/>
    <w:bookmarkStart w:name="z40" w:id="35"/>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"Беген орта мектебі" коммуналдық мемлекеттік мекемесінің ғимараты, Беген ауылы, М. Әуэзов көшесі, 40.</w:t>
      </w:r>
    </w:p>
    <w:bookmarkEnd w:id="35"/>
    <w:bookmarkStart w:name="z41" w:id="36"/>
    <w:p>
      <w:pPr>
        <w:spacing w:after="0"/>
        <w:ind w:left="0"/>
        <w:jc w:val="both"/>
      </w:pPr>
      <w:r>
        <w:rPr>
          <w:rFonts w:ascii="Times New Roman"/>
          <w:b w:val="false"/>
          <w:i w:val="false"/>
          <w:color w:val="000000"/>
          <w:sz w:val="28"/>
        </w:rPr>
        <w:t>
      Шекаралар: Беген ауылы.</w:t>
      </w:r>
    </w:p>
    <w:bookmarkEnd w:id="36"/>
    <w:bookmarkStart w:name="z42" w:id="37"/>
    <w:p>
      <w:pPr>
        <w:spacing w:after="0"/>
        <w:ind w:left="0"/>
        <w:jc w:val="left"/>
      </w:pPr>
      <w:r>
        <w:rPr>
          <w:rFonts w:ascii="Times New Roman"/>
          <w:b/>
          <w:i w:val="false"/>
          <w:color w:val="000000"/>
        </w:rPr>
        <w:t xml:space="preserve"> № 263 сайлау учаскесі</w:t>
      </w:r>
    </w:p>
    <w:bookmarkEnd w:id="37"/>
    <w:bookmarkStart w:name="z43" w:id="38"/>
    <w:p>
      <w:pPr>
        <w:spacing w:after="0"/>
        <w:ind w:left="0"/>
        <w:jc w:val="both"/>
      </w:pPr>
      <w:r>
        <w:rPr>
          <w:rFonts w:ascii="Times New Roman"/>
          <w:b w:val="false"/>
          <w:i w:val="false"/>
          <w:color w:val="000000"/>
          <w:sz w:val="28"/>
        </w:rPr>
        <w:t>
      Орналасқан жері: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филиалының ғимараты, Беген орман шаруашылығы ауылы, Қарағайлы көшесі, 21.</w:t>
      </w:r>
    </w:p>
    <w:bookmarkEnd w:id="38"/>
    <w:bookmarkStart w:name="z44" w:id="39"/>
    <w:p>
      <w:pPr>
        <w:spacing w:after="0"/>
        <w:ind w:left="0"/>
        <w:jc w:val="both"/>
      </w:pPr>
      <w:r>
        <w:rPr>
          <w:rFonts w:ascii="Times New Roman"/>
          <w:b w:val="false"/>
          <w:i w:val="false"/>
          <w:color w:val="000000"/>
          <w:sz w:val="28"/>
        </w:rPr>
        <w:t>
      Шекаралар: Беген орман шаруашылығы, Жандос ауылы.</w:t>
      </w:r>
    </w:p>
    <w:bookmarkEnd w:id="39"/>
    <w:bookmarkStart w:name="z45" w:id="40"/>
    <w:p>
      <w:pPr>
        <w:spacing w:after="0"/>
        <w:ind w:left="0"/>
        <w:jc w:val="left"/>
      </w:pPr>
      <w:r>
        <w:rPr>
          <w:rFonts w:ascii="Times New Roman"/>
          <w:b/>
          <w:i w:val="false"/>
          <w:color w:val="000000"/>
        </w:rPr>
        <w:t xml:space="preserve"> № 264 сайлау учаскесі</w:t>
      </w:r>
    </w:p>
    <w:bookmarkEnd w:id="40"/>
    <w:bookmarkStart w:name="z46" w:id="41"/>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"Глуховка орта мектебі" коммуналдық мемлекеттік мекемесінің ғимараты, Глуховка ауылы, М. Маметова көшесі, 2.</w:t>
      </w:r>
    </w:p>
    <w:bookmarkEnd w:id="41"/>
    <w:bookmarkStart w:name="z47" w:id="42"/>
    <w:p>
      <w:pPr>
        <w:spacing w:after="0"/>
        <w:ind w:left="0"/>
        <w:jc w:val="both"/>
      </w:pPr>
      <w:r>
        <w:rPr>
          <w:rFonts w:ascii="Times New Roman"/>
          <w:b w:val="false"/>
          <w:i w:val="false"/>
          <w:color w:val="000000"/>
          <w:sz w:val="28"/>
        </w:rPr>
        <w:t>
      Шекаралар: Глуховка ауылы.</w:t>
      </w:r>
    </w:p>
    <w:bookmarkEnd w:id="42"/>
    <w:bookmarkStart w:name="z48" w:id="43"/>
    <w:p>
      <w:pPr>
        <w:spacing w:after="0"/>
        <w:ind w:left="0"/>
        <w:jc w:val="left"/>
      </w:pPr>
      <w:r>
        <w:rPr>
          <w:rFonts w:ascii="Times New Roman"/>
          <w:b/>
          <w:i w:val="false"/>
          <w:color w:val="000000"/>
        </w:rPr>
        <w:t xml:space="preserve"> № 265 сайлау учаскесі</w:t>
      </w:r>
    </w:p>
    <w:bookmarkEnd w:id="43"/>
    <w:bookmarkStart w:name="z49" w:id="44"/>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"Жыланды негізгі мектебі" коммуналдық мемлекеттік мекемесінің ғимараты, Жыланды ауылы, Достық көшесі, 31.</w:t>
      </w:r>
    </w:p>
    <w:bookmarkEnd w:id="44"/>
    <w:bookmarkStart w:name="z50" w:id="45"/>
    <w:p>
      <w:pPr>
        <w:spacing w:after="0"/>
        <w:ind w:left="0"/>
        <w:jc w:val="both"/>
      </w:pPr>
      <w:r>
        <w:rPr>
          <w:rFonts w:ascii="Times New Roman"/>
          <w:b w:val="false"/>
          <w:i w:val="false"/>
          <w:color w:val="000000"/>
          <w:sz w:val="28"/>
        </w:rPr>
        <w:t>
      Шекаралар: Жыланды ауылы.</w:t>
      </w:r>
    </w:p>
    <w:bookmarkEnd w:id="45"/>
    <w:bookmarkStart w:name="z51" w:id="46"/>
    <w:p>
      <w:pPr>
        <w:spacing w:after="0"/>
        <w:ind w:left="0"/>
        <w:jc w:val="left"/>
      </w:pPr>
      <w:r>
        <w:rPr>
          <w:rFonts w:ascii="Times New Roman"/>
          <w:b/>
          <w:i w:val="false"/>
          <w:color w:val="000000"/>
        </w:rPr>
        <w:t xml:space="preserve"> № 266 сайлау учаскесі</w:t>
      </w:r>
    </w:p>
    <w:bookmarkEnd w:id="46"/>
    <w:bookmarkStart w:name="z52" w:id="47"/>
    <w:p>
      <w:pPr>
        <w:spacing w:after="0"/>
        <w:ind w:left="0"/>
        <w:jc w:val="both"/>
      </w:pPr>
      <w:r>
        <w:rPr>
          <w:rFonts w:ascii="Times New Roman"/>
          <w:b w:val="false"/>
          <w:i w:val="false"/>
          <w:color w:val="000000"/>
          <w:sz w:val="28"/>
        </w:rPr>
        <w:t>
      Орналасқан жері: жеке ғимараты (келісім бойынша), Стеклянка ауылы, Молодежная көшесі, 69.</w:t>
      </w:r>
    </w:p>
    <w:bookmarkEnd w:id="47"/>
    <w:bookmarkStart w:name="z53" w:id="48"/>
    <w:p>
      <w:pPr>
        <w:spacing w:after="0"/>
        <w:ind w:left="0"/>
        <w:jc w:val="both"/>
      </w:pPr>
      <w:r>
        <w:rPr>
          <w:rFonts w:ascii="Times New Roman"/>
          <w:b w:val="false"/>
          <w:i w:val="false"/>
          <w:color w:val="000000"/>
          <w:sz w:val="28"/>
        </w:rPr>
        <w:t>
      Шекаралар: Стеклянка ауылы.</w:t>
      </w:r>
    </w:p>
    <w:bookmarkEnd w:id="48"/>
    <w:bookmarkStart w:name="z54" w:id="49"/>
    <w:p>
      <w:pPr>
        <w:spacing w:after="0"/>
        <w:ind w:left="0"/>
        <w:jc w:val="left"/>
      </w:pPr>
      <w:r>
        <w:rPr>
          <w:rFonts w:ascii="Times New Roman"/>
          <w:b/>
          <w:i w:val="false"/>
          <w:color w:val="000000"/>
        </w:rPr>
        <w:t xml:space="preserve"> № 267 сайлау учаскесі</w:t>
      </w:r>
    </w:p>
    <w:bookmarkEnd w:id="49"/>
    <w:bookmarkStart w:name="z55" w:id="50"/>
    <w:p>
      <w:pPr>
        <w:spacing w:after="0"/>
        <w:ind w:left="0"/>
        <w:jc w:val="both"/>
      </w:pPr>
      <w:r>
        <w:rPr>
          <w:rFonts w:ascii="Times New Roman"/>
          <w:b w:val="false"/>
          <w:i w:val="false"/>
          <w:color w:val="000000"/>
          <w:sz w:val="28"/>
        </w:rPr>
        <w:t>
      Орналасқан жері: бұрынғы медициналық пункт ғимараты, Бірлік ауылы, Абай көшесі, 4/1.</w:t>
      </w:r>
    </w:p>
    <w:bookmarkEnd w:id="50"/>
    <w:bookmarkStart w:name="z56" w:id="51"/>
    <w:p>
      <w:pPr>
        <w:spacing w:after="0"/>
        <w:ind w:left="0"/>
        <w:jc w:val="both"/>
      </w:pPr>
      <w:r>
        <w:rPr>
          <w:rFonts w:ascii="Times New Roman"/>
          <w:b w:val="false"/>
          <w:i w:val="false"/>
          <w:color w:val="000000"/>
          <w:sz w:val="28"/>
        </w:rPr>
        <w:t>
      Шекаралар: Бірлік ауылы.</w:t>
      </w:r>
    </w:p>
    <w:bookmarkEnd w:id="51"/>
    <w:bookmarkStart w:name="z57" w:id="52"/>
    <w:p>
      <w:pPr>
        <w:spacing w:after="0"/>
        <w:ind w:left="0"/>
        <w:jc w:val="left"/>
      </w:pPr>
      <w:r>
        <w:rPr>
          <w:rFonts w:ascii="Times New Roman"/>
          <w:b/>
          <w:i w:val="false"/>
          <w:color w:val="000000"/>
        </w:rPr>
        <w:t xml:space="preserve"> № 268 сайлау учаскесі</w:t>
      </w:r>
    </w:p>
    <w:bookmarkEnd w:id="52"/>
    <w:bookmarkStart w:name="z58" w:id="53"/>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"Белокаменка негізгі мектебі" коммуналдық мемлекеттік мекемесінің ғимараты, Белокаменка ауылы, Ертіс көшесі, 29.</w:t>
      </w:r>
    </w:p>
    <w:bookmarkEnd w:id="53"/>
    <w:bookmarkStart w:name="z59" w:id="54"/>
    <w:p>
      <w:pPr>
        <w:spacing w:after="0"/>
        <w:ind w:left="0"/>
        <w:jc w:val="both"/>
      </w:pPr>
      <w:r>
        <w:rPr>
          <w:rFonts w:ascii="Times New Roman"/>
          <w:b w:val="false"/>
          <w:i w:val="false"/>
          <w:color w:val="000000"/>
          <w:sz w:val="28"/>
        </w:rPr>
        <w:t>
      Шекаралар: Белокаменка ауылы.</w:t>
      </w:r>
    </w:p>
    <w:bookmarkEnd w:id="54"/>
    <w:bookmarkStart w:name="z60" w:id="55"/>
    <w:p>
      <w:pPr>
        <w:spacing w:after="0"/>
        <w:ind w:left="0"/>
        <w:jc w:val="left"/>
      </w:pPr>
      <w:r>
        <w:rPr>
          <w:rFonts w:ascii="Times New Roman"/>
          <w:b/>
          <w:i w:val="false"/>
          <w:color w:val="000000"/>
        </w:rPr>
        <w:t xml:space="preserve"> № 270 сайлау учаскесі</w:t>
      </w:r>
    </w:p>
    <w:bookmarkEnd w:id="55"/>
    <w:bookmarkStart w:name="z61" w:id="56"/>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"Долон орта мектебі" коммуналдық мемлекеттік мекемесінің ғимараты, Долон ауылы,1 Май көшесі, 10.</w:t>
      </w:r>
    </w:p>
    <w:bookmarkEnd w:id="56"/>
    <w:bookmarkStart w:name="z62" w:id="57"/>
    <w:p>
      <w:pPr>
        <w:spacing w:after="0"/>
        <w:ind w:left="0"/>
        <w:jc w:val="both"/>
      </w:pPr>
      <w:r>
        <w:rPr>
          <w:rFonts w:ascii="Times New Roman"/>
          <w:b w:val="false"/>
          <w:i w:val="false"/>
          <w:color w:val="000000"/>
          <w:sz w:val="28"/>
        </w:rPr>
        <w:t>
      Шекаралар: Долон ауылы.</w:t>
      </w:r>
    </w:p>
    <w:bookmarkEnd w:id="57"/>
    <w:bookmarkStart w:name="z63" w:id="58"/>
    <w:p>
      <w:pPr>
        <w:spacing w:after="0"/>
        <w:ind w:left="0"/>
        <w:jc w:val="left"/>
      </w:pPr>
      <w:r>
        <w:rPr>
          <w:rFonts w:ascii="Times New Roman"/>
          <w:b/>
          <w:i w:val="false"/>
          <w:color w:val="000000"/>
        </w:rPr>
        <w:t xml:space="preserve"> № 271 сайлау учаскесі</w:t>
      </w:r>
    </w:p>
    <w:bookmarkEnd w:id="58"/>
    <w:bookmarkStart w:name="z64" w:id="59"/>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"Бөдене орта мектебі" коммуналдық мемлекеттік мекемесінің ғимараты, Бөдене ауылы, Молдажанов көшесі, 4.</w:t>
      </w:r>
    </w:p>
    <w:bookmarkEnd w:id="59"/>
    <w:bookmarkStart w:name="z65" w:id="60"/>
    <w:p>
      <w:pPr>
        <w:spacing w:after="0"/>
        <w:ind w:left="0"/>
        <w:jc w:val="both"/>
      </w:pPr>
      <w:r>
        <w:rPr>
          <w:rFonts w:ascii="Times New Roman"/>
          <w:b w:val="false"/>
          <w:i w:val="false"/>
          <w:color w:val="000000"/>
          <w:sz w:val="28"/>
        </w:rPr>
        <w:t>
      Шекаралар: Бөдене ауылы.</w:t>
      </w:r>
    </w:p>
    <w:bookmarkEnd w:id="60"/>
    <w:bookmarkStart w:name="z66" w:id="61"/>
    <w:p>
      <w:pPr>
        <w:spacing w:after="0"/>
        <w:ind w:left="0"/>
        <w:jc w:val="left"/>
      </w:pPr>
      <w:r>
        <w:rPr>
          <w:rFonts w:ascii="Times New Roman"/>
          <w:b/>
          <w:i w:val="false"/>
          <w:color w:val="000000"/>
        </w:rPr>
        <w:t xml:space="preserve"> № 272 сайлау учаскесі</w:t>
      </w:r>
    </w:p>
    <w:bookmarkEnd w:id="61"/>
    <w:bookmarkStart w:name="z67" w:id="62"/>
    <w:p>
      <w:pPr>
        <w:spacing w:after="0"/>
        <w:ind w:left="0"/>
        <w:jc w:val="both"/>
      </w:pPr>
      <w:r>
        <w:rPr>
          <w:rFonts w:ascii="Times New Roman"/>
          <w:b w:val="false"/>
          <w:i w:val="false"/>
          <w:color w:val="000000"/>
          <w:sz w:val="28"/>
        </w:rPr>
        <w:t>
      Орналасқан жері: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филиалының ғимараты, Мостик ауылы, Ленин көшесі, 2а.</w:t>
      </w:r>
    </w:p>
    <w:bookmarkEnd w:id="62"/>
    <w:bookmarkStart w:name="z68" w:id="63"/>
    <w:p>
      <w:pPr>
        <w:spacing w:after="0"/>
        <w:ind w:left="0"/>
        <w:jc w:val="both"/>
      </w:pPr>
      <w:r>
        <w:rPr>
          <w:rFonts w:ascii="Times New Roman"/>
          <w:b w:val="false"/>
          <w:i w:val="false"/>
          <w:color w:val="000000"/>
          <w:sz w:val="28"/>
        </w:rPr>
        <w:t>
      Шекаралар: Мостик,Черемушка ауылдары.</w:t>
      </w:r>
    </w:p>
    <w:bookmarkEnd w:id="63"/>
    <w:bookmarkStart w:name="z69" w:id="64"/>
    <w:p>
      <w:pPr>
        <w:spacing w:after="0"/>
        <w:ind w:left="0"/>
        <w:jc w:val="left"/>
      </w:pPr>
      <w:r>
        <w:rPr>
          <w:rFonts w:ascii="Times New Roman"/>
          <w:b/>
          <w:i w:val="false"/>
          <w:color w:val="000000"/>
        </w:rPr>
        <w:t xml:space="preserve"> № 273 сайлау учаскесі</w:t>
      </w:r>
    </w:p>
    <w:bookmarkEnd w:id="64"/>
    <w:bookmarkStart w:name="z70" w:id="65"/>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"Канонерка орта мектебі" коммуналдық мемлекеттік мекемесінің ғимараты, Канонерка ауылы, Маяковский көшесі, 29.</w:t>
      </w:r>
    </w:p>
    <w:bookmarkEnd w:id="65"/>
    <w:bookmarkStart w:name="z71" w:id="66"/>
    <w:p>
      <w:pPr>
        <w:spacing w:after="0"/>
        <w:ind w:left="0"/>
        <w:jc w:val="both"/>
      </w:pPr>
      <w:r>
        <w:rPr>
          <w:rFonts w:ascii="Times New Roman"/>
          <w:b w:val="false"/>
          <w:i w:val="false"/>
          <w:color w:val="000000"/>
          <w:sz w:val="28"/>
        </w:rPr>
        <w:t>
      Шекаралар: Канонерка ауылы.</w:t>
      </w:r>
    </w:p>
    <w:bookmarkEnd w:id="66"/>
    <w:bookmarkStart w:name="z72" w:id="67"/>
    <w:p>
      <w:pPr>
        <w:spacing w:after="0"/>
        <w:ind w:left="0"/>
        <w:jc w:val="left"/>
      </w:pPr>
      <w:r>
        <w:rPr>
          <w:rFonts w:ascii="Times New Roman"/>
          <w:b/>
          <w:i w:val="false"/>
          <w:color w:val="000000"/>
        </w:rPr>
        <w:t xml:space="preserve"> № 274 сайлау учаскесі</w:t>
      </w:r>
    </w:p>
    <w:bookmarkEnd w:id="67"/>
    <w:bookmarkStart w:name="z73" w:id="68"/>
    <w:p>
      <w:pPr>
        <w:spacing w:after="0"/>
        <w:ind w:left="0"/>
        <w:jc w:val="both"/>
      </w:pPr>
      <w:r>
        <w:rPr>
          <w:rFonts w:ascii="Times New Roman"/>
          <w:b w:val="false"/>
          <w:i w:val="false"/>
          <w:color w:val="000000"/>
          <w:sz w:val="28"/>
        </w:rPr>
        <w:t>
      Орналасқан жері: "Абай облысы Бесқарағай ауданының аудандық Мәдениет үйі" мемлекеттік коммуналдық қазыналық кәсіпорынының ауылдық клубының ғимараты, Қара-Мырза ауылы, Лесной көшесі, 21.</w:t>
      </w:r>
    </w:p>
    <w:bookmarkEnd w:id="68"/>
    <w:bookmarkStart w:name="z74" w:id="69"/>
    <w:p>
      <w:pPr>
        <w:spacing w:after="0"/>
        <w:ind w:left="0"/>
        <w:jc w:val="both"/>
      </w:pPr>
      <w:r>
        <w:rPr>
          <w:rFonts w:ascii="Times New Roman"/>
          <w:b w:val="false"/>
          <w:i w:val="false"/>
          <w:color w:val="000000"/>
          <w:sz w:val="28"/>
        </w:rPr>
        <w:t>
      Шекаралар: Қара-Мырза ауылы.</w:t>
      </w:r>
    </w:p>
    <w:bookmarkEnd w:id="69"/>
    <w:bookmarkStart w:name="z75" w:id="70"/>
    <w:p>
      <w:pPr>
        <w:spacing w:after="0"/>
        <w:ind w:left="0"/>
        <w:jc w:val="left"/>
      </w:pPr>
      <w:r>
        <w:rPr>
          <w:rFonts w:ascii="Times New Roman"/>
          <w:b/>
          <w:i w:val="false"/>
          <w:color w:val="000000"/>
        </w:rPr>
        <w:t xml:space="preserve"> № 275 сайлау учаскесі</w:t>
      </w:r>
    </w:p>
    <w:bookmarkEnd w:id="70"/>
    <w:bookmarkStart w:name="z76" w:id="71"/>
    <w:p>
      <w:pPr>
        <w:spacing w:after="0"/>
        <w:ind w:left="0"/>
        <w:jc w:val="both"/>
      </w:pPr>
      <w:r>
        <w:rPr>
          <w:rFonts w:ascii="Times New Roman"/>
          <w:b w:val="false"/>
          <w:i w:val="false"/>
          <w:color w:val="000000"/>
          <w:sz w:val="28"/>
        </w:rPr>
        <w:t>
      Орналасқан жері: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Канонерка филиалының ғимараты, Қарабаш ауылы.</w:t>
      </w:r>
    </w:p>
    <w:bookmarkEnd w:id="71"/>
    <w:bookmarkStart w:name="z77" w:id="72"/>
    <w:p>
      <w:pPr>
        <w:spacing w:after="0"/>
        <w:ind w:left="0"/>
        <w:jc w:val="both"/>
      </w:pPr>
      <w:r>
        <w:rPr>
          <w:rFonts w:ascii="Times New Roman"/>
          <w:b w:val="false"/>
          <w:i w:val="false"/>
          <w:color w:val="000000"/>
          <w:sz w:val="28"/>
        </w:rPr>
        <w:t>
      Шекаралар: Қарабаш ауылы.</w:t>
      </w:r>
    </w:p>
    <w:bookmarkEnd w:id="72"/>
    <w:bookmarkStart w:name="z78" w:id="73"/>
    <w:p>
      <w:pPr>
        <w:spacing w:after="0"/>
        <w:ind w:left="0"/>
        <w:jc w:val="left"/>
      </w:pPr>
      <w:r>
        <w:rPr>
          <w:rFonts w:ascii="Times New Roman"/>
          <w:b/>
          <w:i w:val="false"/>
          <w:color w:val="000000"/>
        </w:rPr>
        <w:t xml:space="preserve"> № 276 сайлау учаскесі</w:t>
      </w:r>
    </w:p>
    <w:bookmarkEnd w:id="73"/>
    <w:bookmarkStart w:name="z79" w:id="74"/>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"Малая-Владимировка орта мектебі" коммуналдық мемлекеттік мекемесінің ғимараты, М-Владимировка ауылы, Ленин көшесі,18а. .</w:t>
      </w:r>
    </w:p>
    <w:bookmarkEnd w:id="74"/>
    <w:bookmarkStart w:name="z80" w:id="75"/>
    <w:p>
      <w:pPr>
        <w:spacing w:after="0"/>
        <w:ind w:left="0"/>
        <w:jc w:val="both"/>
      </w:pPr>
      <w:r>
        <w:rPr>
          <w:rFonts w:ascii="Times New Roman"/>
          <w:b w:val="false"/>
          <w:i w:val="false"/>
          <w:color w:val="000000"/>
          <w:sz w:val="28"/>
        </w:rPr>
        <w:t>
      Шекаралар: М-Владимировка ауылы.</w:t>
      </w:r>
    </w:p>
    <w:bookmarkEnd w:id="75"/>
    <w:bookmarkStart w:name="z81" w:id="76"/>
    <w:p>
      <w:pPr>
        <w:spacing w:after="0"/>
        <w:ind w:left="0"/>
        <w:jc w:val="left"/>
      </w:pPr>
      <w:r>
        <w:rPr>
          <w:rFonts w:ascii="Times New Roman"/>
          <w:b/>
          <w:i w:val="false"/>
          <w:color w:val="000000"/>
        </w:rPr>
        <w:t xml:space="preserve"> № 277 сайлау учаскесі</w:t>
      </w:r>
    </w:p>
    <w:bookmarkEnd w:id="76"/>
    <w:bookmarkStart w:name="z82" w:id="77"/>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"Бозтал орта мектебі" коммуналдық мемлекеттік мекемесінің ғимараты, Бозтал ауылы.</w:t>
      </w:r>
    </w:p>
    <w:bookmarkEnd w:id="77"/>
    <w:bookmarkStart w:name="z83" w:id="78"/>
    <w:p>
      <w:pPr>
        <w:spacing w:after="0"/>
        <w:ind w:left="0"/>
        <w:jc w:val="both"/>
      </w:pPr>
      <w:r>
        <w:rPr>
          <w:rFonts w:ascii="Times New Roman"/>
          <w:b w:val="false"/>
          <w:i w:val="false"/>
          <w:color w:val="000000"/>
          <w:sz w:val="28"/>
        </w:rPr>
        <w:t>
      Шекаралар: Бозтал ауылы.</w:t>
      </w:r>
    </w:p>
    <w:bookmarkEnd w:id="78"/>
    <w:bookmarkStart w:name="z84" w:id="79"/>
    <w:p>
      <w:pPr>
        <w:spacing w:after="0"/>
        <w:ind w:left="0"/>
        <w:jc w:val="left"/>
      </w:pPr>
      <w:r>
        <w:rPr>
          <w:rFonts w:ascii="Times New Roman"/>
          <w:b/>
          <w:i w:val="false"/>
          <w:color w:val="000000"/>
        </w:rPr>
        <w:t xml:space="preserve"> № 278 сайлау учаскесі</w:t>
      </w:r>
    </w:p>
    <w:bookmarkEnd w:id="79"/>
    <w:bookmarkStart w:name="z85" w:id="80"/>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"Семеновка орта мектебі" коммуналдық мемлекеттік мекемесінің ғимараты, Қарабас ауылы, Адам Баймухамбетов көшесі,11.</w:t>
      </w:r>
    </w:p>
    <w:bookmarkEnd w:id="80"/>
    <w:bookmarkStart w:name="z86" w:id="81"/>
    <w:p>
      <w:pPr>
        <w:spacing w:after="0"/>
        <w:ind w:left="0"/>
        <w:jc w:val="both"/>
      </w:pPr>
      <w:r>
        <w:rPr>
          <w:rFonts w:ascii="Times New Roman"/>
          <w:b w:val="false"/>
          <w:i w:val="false"/>
          <w:color w:val="000000"/>
          <w:sz w:val="28"/>
        </w:rPr>
        <w:t>
      Шекаралар: Қарабас ауылы, Семеновка орманшылығы.</w:t>
      </w:r>
    </w:p>
    <w:bookmarkEnd w:id="81"/>
    <w:bookmarkStart w:name="z87" w:id="82"/>
    <w:p>
      <w:pPr>
        <w:spacing w:after="0"/>
        <w:ind w:left="0"/>
        <w:jc w:val="left"/>
      </w:pPr>
      <w:r>
        <w:rPr>
          <w:rFonts w:ascii="Times New Roman"/>
          <w:b/>
          <w:i w:val="false"/>
          <w:color w:val="000000"/>
        </w:rPr>
        <w:t xml:space="preserve"> № 279 сайлау учаскесі</w:t>
      </w:r>
    </w:p>
    <w:bookmarkEnd w:id="82"/>
    <w:bookmarkStart w:name="z88" w:id="83"/>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"Өндіріс орта мектебі" коммуналдық мемлекеттік мекемесінің ғимараты, Өңдіріс ауылы, М. Маметова көшесі, 5.</w:t>
      </w:r>
    </w:p>
    <w:bookmarkEnd w:id="83"/>
    <w:bookmarkStart w:name="z89" w:id="84"/>
    <w:p>
      <w:pPr>
        <w:spacing w:after="0"/>
        <w:ind w:left="0"/>
        <w:jc w:val="both"/>
      </w:pPr>
      <w:r>
        <w:rPr>
          <w:rFonts w:ascii="Times New Roman"/>
          <w:b w:val="false"/>
          <w:i w:val="false"/>
          <w:color w:val="000000"/>
          <w:sz w:val="28"/>
        </w:rPr>
        <w:t>
      Шекаралар: Өңдіріс ауылы, Дөнгелек орманшылығы.</w:t>
      </w:r>
    </w:p>
    <w:bookmarkEnd w:id="84"/>
    <w:bookmarkStart w:name="z90" w:id="85"/>
    <w:p>
      <w:pPr>
        <w:spacing w:after="0"/>
        <w:ind w:left="0"/>
        <w:jc w:val="left"/>
      </w:pPr>
      <w:r>
        <w:rPr>
          <w:rFonts w:ascii="Times New Roman"/>
          <w:b/>
          <w:i w:val="false"/>
          <w:color w:val="000000"/>
        </w:rPr>
        <w:t xml:space="preserve"> № 280 сайлау учаскесі</w:t>
      </w:r>
    </w:p>
    <w:bookmarkEnd w:id="85"/>
    <w:bookmarkStart w:name="z91" w:id="86"/>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"Семияр орта мектебі" коммуналдық мемлекеттік мекемесінің ғимараты, Жетіжар ауылы, Горький көшесі, 22а.</w:t>
      </w:r>
    </w:p>
    <w:bookmarkEnd w:id="86"/>
    <w:bookmarkStart w:name="z92" w:id="87"/>
    <w:p>
      <w:pPr>
        <w:spacing w:after="0"/>
        <w:ind w:left="0"/>
        <w:jc w:val="both"/>
      </w:pPr>
      <w:r>
        <w:rPr>
          <w:rFonts w:ascii="Times New Roman"/>
          <w:b w:val="false"/>
          <w:i w:val="false"/>
          <w:color w:val="000000"/>
          <w:sz w:val="28"/>
        </w:rPr>
        <w:t>
      Шекаралар: Жетіжар, Лесной ауылдары.</w:t>
      </w:r>
    </w:p>
    <w:bookmarkEnd w:id="87"/>
    <w:bookmarkStart w:name="z93" w:id="88"/>
    <w:p>
      <w:pPr>
        <w:spacing w:after="0"/>
        <w:ind w:left="0"/>
        <w:jc w:val="left"/>
      </w:pPr>
      <w:r>
        <w:rPr>
          <w:rFonts w:ascii="Times New Roman"/>
          <w:b/>
          <w:i w:val="false"/>
          <w:color w:val="000000"/>
        </w:rPr>
        <w:t xml:space="preserve"> № 281 сайлау учаскесі</w:t>
      </w:r>
    </w:p>
    <w:bookmarkEnd w:id="88"/>
    <w:bookmarkStart w:name="z94" w:id="89"/>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"Кривинка орта мектебі" коммуналдық мемлекеттік мекемесінің ғимараты, Кривинка ауылы, Ленин көшесі, 57.</w:t>
      </w:r>
    </w:p>
    <w:bookmarkEnd w:id="89"/>
    <w:bookmarkStart w:name="z95" w:id="90"/>
    <w:p>
      <w:pPr>
        <w:spacing w:after="0"/>
        <w:ind w:left="0"/>
        <w:jc w:val="both"/>
      </w:pPr>
      <w:r>
        <w:rPr>
          <w:rFonts w:ascii="Times New Roman"/>
          <w:b w:val="false"/>
          <w:i w:val="false"/>
          <w:color w:val="000000"/>
          <w:sz w:val="28"/>
        </w:rPr>
        <w:t>
      Шекаралар: Кривинка ауылы.</w:t>
      </w:r>
    </w:p>
    <w:bookmarkEnd w:id="90"/>
    <w:bookmarkStart w:name="z96" w:id="91"/>
    <w:p>
      <w:pPr>
        <w:spacing w:after="0"/>
        <w:ind w:left="0"/>
        <w:jc w:val="left"/>
      </w:pPr>
      <w:r>
        <w:rPr>
          <w:rFonts w:ascii="Times New Roman"/>
          <w:b/>
          <w:i w:val="false"/>
          <w:color w:val="000000"/>
        </w:rPr>
        <w:t xml:space="preserve"> № 282 сайлау учаскесі</w:t>
      </w:r>
    </w:p>
    <w:bookmarkEnd w:id="91"/>
    <w:bookmarkStart w:name="z97" w:id="92"/>
    <w:p>
      <w:pPr>
        <w:spacing w:after="0"/>
        <w:ind w:left="0"/>
        <w:jc w:val="both"/>
      </w:pPr>
      <w:r>
        <w:rPr>
          <w:rFonts w:ascii="Times New Roman"/>
          <w:b w:val="false"/>
          <w:i w:val="false"/>
          <w:color w:val="000000"/>
          <w:sz w:val="28"/>
        </w:rPr>
        <w:t>
      Орналасқан жері: Грачи орманшылығының ғимараты, Грачи елді мекені, Абай көшесі.</w:t>
      </w:r>
    </w:p>
    <w:bookmarkEnd w:id="92"/>
    <w:bookmarkStart w:name="z98" w:id="93"/>
    <w:p>
      <w:pPr>
        <w:spacing w:after="0"/>
        <w:ind w:left="0"/>
        <w:jc w:val="both"/>
      </w:pPr>
      <w:r>
        <w:rPr>
          <w:rFonts w:ascii="Times New Roman"/>
          <w:b w:val="false"/>
          <w:i w:val="false"/>
          <w:color w:val="000000"/>
          <w:sz w:val="28"/>
        </w:rPr>
        <w:t>
      Шекаралар: Грачи ауылы.</w:t>
      </w:r>
    </w:p>
    <w:bookmarkEnd w:id="93"/>
    <w:bookmarkStart w:name="z99" w:id="94"/>
    <w:p>
      <w:pPr>
        <w:spacing w:after="0"/>
        <w:ind w:left="0"/>
        <w:jc w:val="left"/>
      </w:pPr>
      <w:r>
        <w:rPr>
          <w:rFonts w:ascii="Times New Roman"/>
          <w:b/>
          <w:i w:val="false"/>
          <w:color w:val="000000"/>
        </w:rPr>
        <w:t xml:space="preserve"> № 283 сайлау учаскесі</w:t>
      </w:r>
    </w:p>
    <w:bookmarkEnd w:id="94"/>
    <w:bookmarkStart w:name="z100" w:id="95"/>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"Сосновка орта мектебі" коммуналдық мемлекеттік мекемесінің ғимараты, Ерназар ауылы, Школьный көшесі, 3.</w:t>
      </w:r>
    </w:p>
    <w:bookmarkEnd w:id="95"/>
    <w:bookmarkStart w:name="z101" w:id="96"/>
    <w:p>
      <w:pPr>
        <w:spacing w:after="0"/>
        <w:ind w:left="0"/>
        <w:jc w:val="both"/>
      </w:pPr>
      <w:r>
        <w:rPr>
          <w:rFonts w:ascii="Times New Roman"/>
          <w:b w:val="false"/>
          <w:i w:val="false"/>
          <w:color w:val="000000"/>
          <w:sz w:val="28"/>
        </w:rPr>
        <w:t>
      Шекаралар: Ерназар ауылы.</w:t>
      </w:r>
    </w:p>
    <w:bookmarkEnd w:id="96"/>
    <w:bookmarkStart w:name="z102" w:id="97"/>
    <w:p>
      <w:pPr>
        <w:spacing w:after="0"/>
        <w:ind w:left="0"/>
        <w:jc w:val="left"/>
      </w:pPr>
      <w:r>
        <w:rPr>
          <w:rFonts w:ascii="Times New Roman"/>
          <w:b/>
          <w:i w:val="false"/>
          <w:color w:val="000000"/>
        </w:rPr>
        <w:t xml:space="preserve"> № 284 сайлау учаскесі</w:t>
      </w:r>
    </w:p>
    <w:bookmarkEnd w:id="97"/>
    <w:bookmarkStart w:name="z103" w:id="98"/>
    <w:p>
      <w:pPr>
        <w:spacing w:after="0"/>
        <w:ind w:left="0"/>
        <w:jc w:val="both"/>
      </w:pPr>
      <w:r>
        <w:rPr>
          <w:rFonts w:ascii="Times New Roman"/>
          <w:b w:val="false"/>
          <w:i w:val="false"/>
          <w:color w:val="000000"/>
          <w:sz w:val="28"/>
        </w:rPr>
        <w:t>
      Орналасқан жері: "Абай облысы білім басқармасының Бесқарағай ауданы білім бөлімінің "Қоянбай орта мектебі" коммуналдық мемлекеттік мекемесінің ғимараты, Қоянбай ауылы, Сейфуллин көшесі, 8.</w:t>
      </w:r>
    </w:p>
    <w:bookmarkEnd w:id="98"/>
    <w:bookmarkStart w:name="z104" w:id="99"/>
    <w:p>
      <w:pPr>
        <w:spacing w:after="0"/>
        <w:ind w:left="0"/>
        <w:jc w:val="both"/>
      </w:pPr>
      <w:r>
        <w:rPr>
          <w:rFonts w:ascii="Times New Roman"/>
          <w:b w:val="false"/>
          <w:i w:val="false"/>
          <w:color w:val="000000"/>
          <w:sz w:val="28"/>
        </w:rPr>
        <w:t>
      Шекаралар: Қоянбай ауылы.</w:t>
      </w:r>
    </w:p>
    <w:bookmarkEnd w:id="99"/>
    <w:bookmarkStart w:name="z105" w:id="100"/>
    <w:p>
      <w:pPr>
        <w:spacing w:after="0"/>
        <w:ind w:left="0"/>
        <w:jc w:val="left"/>
      </w:pPr>
      <w:r>
        <w:rPr>
          <w:rFonts w:ascii="Times New Roman"/>
          <w:b/>
          <w:i w:val="false"/>
          <w:color w:val="000000"/>
        </w:rPr>
        <w:t xml:space="preserve"> № 285 сайлау учаскесі</w:t>
      </w:r>
    </w:p>
    <w:bookmarkEnd w:id="100"/>
    <w:bookmarkStart w:name="z106" w:id="101"/>
    <w:p>
      <w:pPr>
        <w:spacing w:after="0"/>
        <w:ind w:left="0"/>
        <w:jc w:val="both"/>
      </w:pPr>
      <w:r>
        <w:rPr>
          <w:rFonts w:ascii="Times New Roman"/>
          <w:b w:val="false"/>
          <w:i w:val="false"/>
          <w:color w:val="000000"/>
          <w:sz w:val="28"/>
        </w:rPr>
        <w:t>
      Орналасқан жері: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Морозов филиалының ғимараты, Морозов орман шаруашылығы, Куйбышев көшесі, 22.</w:t>
      </w:r>
    </w:p>
    <w:bookmarkEnd w:id="101"/>
    <w:bookmarkStart w:name="z107" w:id="102"/>
    <w:p>
      <w:pPr>
        <w:spacing w:after="0"/>
        <w:ind w:left="0"/>
        <w:jc w:val="both"/>
      </w:pPr>
      <w:r>
        <w:rPr>
          <w:rFonts w:ascii="Times New Roman"/>
          <w:b w:val="false"/>
          <w:i w:val="false"/>
          <w:color w:val="000000"/>
          <w:sz w:val="28"/>
        </w:rPr>
        <w:t>
      Шекаралар: Морозов орман шаруашылығы.</w:t>
      </w:r>
    </w:p>
    <w:bookmarkEnd w:id="102"/>
    <w:bookmarkStart w:name="z108" w:id="103"/>
    <w:p>
      <w:pPr>
        <w:spacing w:after="0"/>
        <w:ind w:left="0"/>
        <w:jc w:val="left"/>
      </w:pPr>
      <w:r>
        <w:rPr>
          <w:rFonts w:ascii="Times New Roman"/>
          <w:b/>
          <w:i w:val="false"/>
          <w:color w:val="000000"/>
        </w:rPr>
        <w:t xml:space="preserve"> № 269 сайлау учаскесі</w:t>
      </w:r>
    </w:p>
    <w:bookmarkEnd w:id="103"/>
    <w:bookmarkStart w:name="z109" w:id="104"/>
    <w:p>
      <w:pPr>
        <w:spacing w:after="0"/>
        <w:ind w:left="0"/>
        <w:jc w:val="both"/>
      </w:pPr>
      <w:r>
        <w:rPr>
          <w:rFonts w:ascii="Times New Roman"/>
          <w:b w:val="false"/>
          <w:i w:val="false"/>
          <w:color w:val="000000"/>
          <w:sz w:val="28"/>
        </w:rPr>
        <w:t>
      Орналасқан жері: "Абай облысы Бесқарағай ауданы Глуховка ауылдық округі әкімінің аппараты" мемлекеттік мекемесінің әкімшілік ғимараты, Старая Крепость ауылы, Центральный көшесі, 31.</w:t>
      </w:r>
    </w:p>
    <w:bookmarkEnd w:id="104"/>
    <w:bookmarkStart w:name="z110" w:id="105"/>
    <w:p>
      <w:pPr>
        <w:spacing w:after="0"/>
        <w:ind w:left="0"/>
        <w:jc w:val="both"/>
      </w:pPr>
      <w:r>
        <w:rPr>
          <w:rFonts w:ascii="Times New Roman"/>
          <w:b w:val="false"/>
          <w:i w:val="false"/>
          <w:color w:val="000000"/>
          <w:sz w:val="28"/>
        </w:rPr>
        <w:t>
      Шекаралар: Старая Крепость ауылы.</w:t>
      </w:r>
    </w:p>
    <w:bookmarkEnd w:id="105"/>
    <w:bookmarkStart w:name="z111" w:id="106"/>
    <w:p>
      <w:pPr>
        <w:spacing w:after="0"/>
        <w:ind w:left="0"/>
        <w:jc w:val="left"/>
      </w:pPr>
      <w:r>
        <w:rPr>
          <w:rFonts w:ascii="Times New Roman"/>
          <w:b/>
          <w:i w:val="false"/>
          <w:color w:val="000000"/>
        </w:rPr>
        <w:t xml:space="preserve"> № 259 сайлау учаскесі</w:t>
      </w:r>
    </w:p>
    <w:bookmarkEnd w:id="106"/>
    <w:bookmarkStart w:name="z112" w:id="107"/>
    <w:p>
      <w:pPr>
        <w:spacing w:after="0"/>
        <w:ind w:left="0"/>
        <w:jc w:val="both"/>
      </w:pPr>
      <w:r>
        <w:rPr>
          <w:rFonts w:ascii="Times New Roman"/>
          <w:b w:val="false"/>
          <w:i w:val="false"/>
          <w:color w:val="000000"/>
          <w:sz w:val="28"/>
        </w:rPr>
        <w:t>
      Орналасқан жері: "Қазақстан Республикасының Ішкі істер министрлігі Абай облысы полиция департаментінің Бесқарағай ауданының полиция бөлімі" мемлекеттік мекемесінің ғимараты, Бесқарағай ауылы, М. Әуэзов көшесі, 45.</w:t>
      </w:r>
    </w:p>
    <w:bookmarkEnd w:id="107"/>
    <w:bookmarkStart w:name="z113" w:id="108"/>
    <w:p>
      <w:pPr>
        <w:spacing w:after="0"/>
        <w:ind w:left="0"/>
        <w:jc w:val="both"/>
      </w:pPr>
      <w:r>
        <w:rPr>
          <w:rFonts w:ascii="Times New Roman"/>
          <w:b w:val="false"/>
          <w:i w:val="false"/>
          <w:color w:val="000000"/>
          <w:sz w:val="28"/>
        </w:rPr>
        <w:t>
      Шекаралар: Бесқарағай ауданының полиция бөлімінің уақытша ұстау изоляторы.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