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6147" w14:textId="5546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Бородулиха ауданының Бородулиха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2018 жылғы 28 желтоқсандағы № 32-3-VI шешімі. Шығыс Қазақстан облысы Әділет департаментінің Бородулиха аудандық Әділет басқармасында 2019 жылғы 15 қаңтарда № 5-8-194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6–бабы </w:t>
      </w:r>
      <w:r>
        <w:rPr>
          <w:rFonts w:ascii="Times New Roman"/>
          <w:b w:val="false"/>
          <w:i w:val="false"/>
          <w:color w:val="000000"/>
          <w:sz w:val="28"/>
        </w:rPr>
        <w:t>1–тармағының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"2019-2021 жылдарға арналған аудандық бюджет туралы" Бородулиха аудандық мәслихатының 2018 жылғы 21 желтоқсандағы № 31-2-VI (Нормативтік құқықтық актілерді мемлекеттік тіркеу тізілімінде 5-8-191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Бородулиха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арналған мыңадай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258167,8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209264,8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258652,2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484,4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000000"/>
          <w:sz w:val="28"/>
        </w:rPr>
        <w:t>№ 44-5-V</w:t>
      </w:r>
      <w:r>
        <w:rPr>
          <w:rFonts w:ascii="Times New Roman"/>
          <w:b w:val="false"/>
          <w:i w:val="false"/>
          <w:color w:val="ff0000"/>
          <w:sz w:val="28"/>
        </w:rPr>
        <w:t>I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2019 жылға арналған Бородулиха ауылдық округ бюджетіне аудандық бюджеттен берілетін бюджеттік субвенцияның көлемі 74715 мың теңге сомасында ескерілсін.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Бородулиха ауылдық округінің бюджетіне республикалық бюджеттен ағымдағы нысаналы трансферттер 14961 мың теңге сомасында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000000"/>
          <w:sz w:val="28"/>
        </w:rPr>
        <w:t>№ 44-5-VI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Бородулиха ауылдық округінің бюджетіне облыстық бюджеттен ағымдағы нысаналы трансферттер 116808,8 мың теңге сомасында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000000"/>
          <w:sz w:val="28"/>
        </w:rPr>
        <w:t>№ 44-5-VI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2019 жылға арналған Бородулиха ауылдық округінің бюджетінде аудандық бюджеттен ағымдағы нысаналы трансферттер 2780 мың теңге сомасында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Шешімі 4-1-тармақпен толықтырды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000000"/>
          <w:sz w:val="28"/>
        </w:rPr>
        <w:t>№ 44-5-VI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32-3-VI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Бородулиха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23.12.2019 </w:t>
      </w:r>
      <w:r>
        <w:rPr>
          <w:rFonts w:ascii="Times New Roman"/>
          <w:b w:val="false"/>
          <w:i w:val="false"/>
          <w:color w:val="ff0000"/>
          <w:sz w:val="28"/>
        </w:rPr>
        <w:t>№ 44-5-VI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91"/>
        <w:gridCol w:w="1090"/>
        <w:gridCol w:w="3108"/>
        <w:gridCol w:w="5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Сома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258167,8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209264,8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209264,8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36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Сома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258652,2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136988,8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136988,8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136988,8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125298,8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32-3-VI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Бородулиха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32-3-VI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Бородулиха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