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845e" w14:textId="3838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2018 жылғы 18 қаңтардағы № 20 қаулысы. Шығыс Қазақстан облысының Әділет департаментінде 2018 жылғы 13 ақпанда № 5478 болып тіркелді. Күші жойылды - Шығыс Қазақстан облысы Бородулиха ауданы әкімдігінің 2019 жылғы 8 мамырдағы № 150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ауданы әкімдігінің 08.05.2019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сәйкес, Бородулиха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Е.Ж. Селихановқа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"18"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0"/>
        <w:gridCol w:w="2316"/>
        <w:gridCol w:w="3538"/>
        <w:gridCol w:w="2216"/>
      </w:tblGrid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 атауы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квота мөлшері (%)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"Бородулиха аудандық орталық аурухана" коммуналдық мемлекеттік қазыналық кәсіпорны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Островский атындағы орта мектеп" коммуналдық мемлекеттік мекемесі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"Бородулиха жалпы білім беретін қазақ орта мектебі" коммуналдық мемлекеттік мекемесі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 білім басқармасы  "Бородулиха колледжі" коммуналдық мемлекеттік мекемесі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"Сахновка ауылының толық емес орта мектебі" коммуналдық мемлекеттік мекемесі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