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c7751" w14:textId="42c77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Белағаш ауылдық округінің елді мекендеріндегі көшелерді қайта атау туралы</w:t>
      </w:r>
    </w:p>
    <w:p>
      <w:pPr>
        <w:spacing w:after="0"/>
        <w:ind w:left="0"/>
        <w:jc w:val="both"/>
      </w:pPr>
      <w:r>
        <w:rPr>
          <w:rFonts w:ascii="Times New Roman"/>
          <w:b w:val="false"/>
          <w:i w:val="false"/>
          <w:color w:val="000000"/>
          <w:sz w:val="28"/>
        </w:rPr>
        <w:t>Шығыс Қазақстан облысы Бородулиха ауданы Белағаш ауылдық округі әкімінің 2018 жылғы 24 қазандағы № 12 шешімі. Шығыс Қазақстан облысы Әділет департаментінің Бородулиха аудандық Әділет басқармасында 2018 жылғы 13 қарашада № 5-8-181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Заңының 35- 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әкімшілік – аумақтық құрылысы туралы" Қазақстан Республикасының 1993 жылғы 8 желтоқсандағы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Шығыс Қазақстан облыстық ономастикалық комиссиясының 2018 жылғы 9 шілдедегі қорытындысына сәйкес және тұрғындардың қалауын ескере отырып, Белағаш ауылдық округінің әкімі</w:t>
      </w:r>
      <w:r>
        <w:rPr>
          <w:rFonts w:ascii="Times New Roman"/>
          <w:b/>
          <w:i w:val="false"/>
          <w:color w:val="000000"/>
          <w:sz w:val="28"/>
        </w:rPr>
        <w:t xml:space="preserve"> ШЕШТІ:</w:t>
      </w:r>
    </w:p>
    <w:bookmarkEnd w:id="0"/>
    <w:bookmarkStart w:name="z2" w:id="1"/>
    <w:p>
      <w:pPr>
        <w:spacing w:after="0"/>
        <w:ind w:left="0"/>
        <w:jc w:val="both"/>
      </w:pPr>
      <w:r>
        <w:rPr>
          <w:rFonts w:ascii="Times New Roman"/>
          <w:b w:val="false"/>
          <w:i w:val="false"/>
          <w:color w:val="000000"/>
          <w:sz w:val="28"/>
        </w:rPr>
        <w:t>
      1. Бородулиха ауданы Белағаш ауылдық округі елді мекендеріндегі келесі көшелері қайта аталсын:</w:t>
      </w:r>
    </w:p>
    <w:bookmarkEnd w:id="1"/>
    <w:bookmarkStart w:name="z3" w:id="2"/>
    <w:p>
      <w:pPr>
        <w:spacing w:after="0"/>
        <w:ind w:left="0"/>
        <w:jc w:val="both"/>
      </w:pPr>
      <w:r>
        <w:rPr>
          <w:rFonts w:ascii="Times New Roman"/>
          <w:b w:val="false"/>
          <w:i w:val="false"/>
          <w:color w:val="000000"/>
          <w:sz w:val="28"/>
        </w:rPr>
        <w:t>
      1) Белағаш ауылының Советская көшесі – "Орталық" көшесі;</w:t>
      </w:r>
    </w:p>
    <w:bookmarkEnd w:id="2"/>
    <w:bookmarkStart w:name="z4" w:id="3"/>
    <w:p>
      <w:pPr>
        <w:spacing w:after="0"/>
        <w:ind w:left="0"/>
        <w:jc w:val="both"/>
      </w:pPr>
      <w:r>
        <w:rPr>
          <w:rFonts w:ascii="Times New Roman"/>
          <w:b w:val="false"/>
          <w:i w:val="false"/>
          <w:color w:val="000000"/>
          <w:sz w:val="28"/>
        </w:rPr>
        <w:t>
      2) Белағаш ауылының Комсомольская көшесі – "Жастар" көшесі;</w:t>
      </w:r>
    </w:p>
    <w:bookmarkEnd w:id="3"/>
    <w:bookmarkStart w:name="z5" w:id="4"/>
    <w:p>
      <w:pPr>
        <w:spacing w:after="0"/>
        <w:ind w:left="0"/>
        <w:jc w:val="both"/>
      </w:pPr>
      <w:r>
        <w:rPr>
          <w:rFonts w:ascii="Times New Roman"/>
          <w:b w:val="false"/>
          <w:i w:val="false"/>
          <w:color w:val="000000"/>
          <w:sz w:val="28"/>
        </w:rPr>
        <w:t>
      3) Белағаш ауылының Чкалова көшесі – "Гүлдер" көшесі;</w:t>
      </w:r>
    </w:p>
    <w:bookmarkEnd w:id="4"/>
    <w:bookmarkStart w:name="z6" w:id="5"/>
    <w:p>
      <w:pPr>
        <w:spacing w:after="0"/>
        <w:ind w:left="0"/>
        <w:jc w:val="both"/>
      </w:pPr>
      <w:r>
        <w:rPr>
          <w:rFonts w:ascii="Times New Roman"/>
          <w:b w:val="false"/>
          <w:i w:val="false"/>
          <w:color w:val="000000"/>
          <w:sz w:val="28"/>
        </w:rPr>
        <w:t>
      4) Белағаш ауылының Красноармейская көшесі – "Наурыз" көшесі;</w:t>
      </w:r>
    </w:p>
    <w:bookmarkEnd w:id="5"/>
    <w:bookmarkStart w:name="z7" w:id="6"/>
    <w:p>
      <w:pPr>
        <w:spacing w:after="0"/>
        <w:ind w:left="0"/>
        <w:jc w:val="both"/>
      </w:pPr>
      <w:r>
        <w:rPr>
          <w:rFonts w:ascii="Times New Roman"/>
          <w:b w:val="false"/>
          <w:i w:val="false"/>
          <w:color w:val="000000"/>
          <w:sz w:val="28"/>
        </w:rPr>
        <w:t xml:space="preserve">
      5) Белағаш ауылының Партизанская көшесі – "Бастау" көшесі; </w:t>
      </w:r>
    </w:p>
    <w:bookmarkEnd w:id="6"/>
    <w:bookmarkStart w:name="z8" w:id="7"/>
    <w:p>
      <w:pPr>
        <w:spacing w:after="0"/>
        <w:ind w:left="0"/>
        <w:jc w:val="both"/>
      </w:pPr>
      <w:r>
        <w:rPr>
          <w:rFonts w:ascii="Times New Roman"/>
          <w:b w:val="false"/>
          <w:i w:val="false"/>
          <w:color w:val="000000"/>
          <w:sz w:val="28"/>
        </w:rPr>
        <w:t>
      6) Зенковка ауылының Советская көшесі – "Дружбы" көшесі;</w:t>
      </w:r>
    </w:p>
    <w:bookmarkEnd w:id="7"/>
    <w:bookmarkStart w:name="z9" w:id="8"/>
    <w:p>
      <w:pPr>
        <w:spacing w:after="0"/>
        <w:ind w:left="0"/>
        <w:jc w:val="both"/>
      </w:pPr>
      <w:r>
        <w:rPr>
          <w:rFonts w:ascii="Times New Roman"/>
          <w:b w:val="false"/>
          <w:i w:val="false"/>
          <w:color w:val="000000"/>
          <w:sz w:val="28"/>
        </w:rPr>
        <w:t>
      7) Зенковка аулының Коммунистическая көшесі –"Кең Дала" көшесі;</w:t>
      </w:r>
    </w:p>
    <w:bookmarkEnd w:id="8"/>
    <w:bookmarkStart w:name="z10" w:id="9"/>
    <w:p>
      <w:pPr>
        <w:spacing w:after="0"/>
        <w:ind w:left="0"/>
        <w:jc w:val="both"/>
      </w:pPr>
      <w:r>
        <w:rPr>
          <w:rFonts w:ascii="Times New Roman"/>
          <w:b w:val="false"/>
          <w:i w:val="false"/>
          <w:color w:val="000000"/>
          <w:sz w:val="28"/>
        </w:rPr>
        <w:t>
      8) Зенковка ауылының Ленин көшесі– "Алаш" көшесі;</w:t>
      </w:r>
    </w:p>
    <w:bookmarkEnd w:id="9"/>
    <w:bookmarkStart w:name="z11" w:id="10"/>
    <w:p>
      <w:pPr>
        <w:spacing w:after="0"/>
        <w:ind w:left="0"/>
        <w:jc w:val="both"/>
      </w:pPr>
      <w:r>
        <w:rPr>
          <w:rFonts w:ascii="Times New Roman"/>
          <w:b w:val="false"/>
          <w:i w:val="false"/>
          <w:color w:val="000000"/>
          <w:sz w:val="28"/>
        </w:rPr>
        <w:t xml:space="preserve">
      9) Зенковка ауылының Октярьская көшесі– "Халық" көшесі; </w:t>
      </w:r>
    </w:p>
    <w:bookmarkEnd w:id="10"/>
    <w:bookmarkStart w:name="z12" w:id="11"/>
    <w:p>
      <w:pPr>
        <w:spacing w:after="0"/>
        <w:ind w:left="0"/>
        <w:jc w:val="both"/>
      </w:pPr>
      <w:r>
        <w:rPr>
          <w:rFonts w:ascii="Times New Roman"/>
          <w:b w:val="false"/>
          <w:i w:val="false"/>
          <w:color w:val="000000"/>
          <w:sz w:val="28"/>
        </w:rPr>
        <w:t>
      10) Зенковка ауылының Красноармейская көшесі–"Көктем" көшесі;</w:t>
      </w:r>
    </w:p>
    <w:bookmarkEnd w:id="11"/>
    <w:bookmarkStart w:name="z13" w:id="12"/>
    <w:p>
      <w:pPr>
        <w:spacing w:after="0"/>
        <w:ind w:left="0"/>
        <w:jc w:val="both"/>
      </w:pPr>
      <w:r>
        <w:rPr>
          <w:rFonts w:ascii="Times New Roman"/>
          <w:b w:val="false"/>
          <w:i w:val="false"/>
          <w:color w:val="000000"/>
          <w:sz w:val="28"/>
        </w:rPr>
        <w:t>
      11) Зенковка ауылының Пролетарская көшесі–"Жолашар" көшесі;</w:t>
      </w:r>
    </w:p>
    <w:bookmarkEnd w:id="12"/>
    <w:bookmarkStart w:name="z14" w:id="13"/>
    <w:p>
      <w:pPr>
        <w:spacing w:after="0"/>
        <w:ind w:left="0"/>
        <w:jc w:val="both"/>
      </w:pPr>
      <w:r>
        <w:rPr>
          <w:rFonts w:ascii="Times New Roman"/>
          <w:b w:val="false"/>
          <w:i w:val="false"/>
          <w:color w:val="000000"/>
          <w:sz w:val="28"/>
        </w:rPr>
        <w:t>
      2. "Шығыс Қазақстан облысы Бородулиха ауданы Белағаш ауылдық округі әкімінің аппараты" мемлекеттік мекемесі Қазақстан Республикасының заңнамасымен бекітілген тәртіпте:</w:t>
      </w:r>
    </w:p>
    <w:bookmarkEnd w:id="13"/>
    <w:bookmarkStart w:name="z15" w:id="1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14"/>
    <w:bookmarkStart w:name="z16" w:id="15"/>
    <w:p>
      <w:pPr>
        <w:spacing w:after="0"/>
        <w:ind w:left="0"/>
        <w:jc w:val="both"/>
      </w:pPr>
      <w:r>
        <w:rPr>
          <w:rFonts w:ascii="Times New Roman"/>
          <w:b w:val="false"/>
          <w:i w:val="false"/>
          <w:color w:val="000000"/>
          <w:sz w:val="28"/>
        </w:rPr>
        <w:t>
      2) осы шешім мемлекеттік тіркелген күнінен кейін күнтізбелік он күн ішінде оның көшірмесін қазақ және орыс тілдерінде қағаз және электрондық түрде "Республикалық құқықтық ақпарат орталығы" шаруашылық жүргізу құқығындағы республикалық мемлекеттік кәсіпорнына Қазақстан Республикасының нормативтік-құқықтық актілерінің эталондық бақылау банкіне ресми жариялау және енгізу үшін жолданылуын;</w:t>
      </w:r>
    </w:p>
    <w:bookmarkEnd w:id="15"/>
    <w:bookmarkStart w:name="z17" w:id="16"/>
    <w:p>
      <w:pPr>
        <w:spacing w:after="0"/>
        <w:ind w:left="0"/>
        <w:jc w:val="both"/>
      </w:pPr>
      <w:r>
        <w:rPr>
          <w:rFonts w:ascii="Times New Roman"/>
          <w:b w:val="false"/>
          <w:i w:val="false"/>
          <w:color w:val="000000"/>
          <w:sz w:val="28"/>
        </w:rPr>
        <w:t>
      3) осы шешім мемлекеттік тіркелген күнінен кейін күнтізбелік он күн ішінде оның көшірмесінің Бородулиха ауданының аумағында таратылатын мерзімді баспа басылымдарында ресми жариялауға жолданылуын;</w:t>
      </w:r>
    </w:p>
    <w:bookmarkEnd w:id="16"/>
    <w:bookmarkStart w:name="z18" w:id="17"/>
    <w:p>
      <w:pPr>
        <w:spacing w:after="0"/>
        <w:ind w:left="0"/>
        <w:jc w:val="both"/>
      </w:pPr>
      <w:r>
        <w:rPr>
          <w:rFonts w:ascii="Times New Roman"/>
          <w:b w:val="false"/>
          <w:i w:val="false"/>
          <w:color w:val="000000"/>
          <w:sz w:val="28"/>
        </w:rPr>
        <w:t xml:space="preserve">
      4) осы ресми жарияланғанынан кейін осы шешімнің Бородулиха ауданы әкімдігінің интернет – ресурсына орналастыруын қамтамасыз етсін. </w:t>
      </w:r>
    </w:p>
    <w:bookmarkEnd w:id="17"/>
    <w:bookmarkStart w:name="z19" w:id="18"/>
    <w:p>
      <w:pPr>
        <w:spacing w:after="0"/>
        <w:ind w:left="0"/>
        <w:jc w:val="both"/>
      </w:pPr>
      <w:r>
        <w:rPr>
          <w:rFonts w:ascii="Times New Roman"/>
          <w:b w:val="false"/>
          <w:i w:val="false"/>
          <w:color w:val="000000"/>
          <w:sz w:val="28"/>
        </w:rPr>
        <w:t xml:space="preserve">
      3. Осы шешімнің орындалуын бақылауды өзіме қалдырамын. </w:t>
      </w:r>
    </w:p>
    <w:bookmarkEnd w:id="18"/>
    <w:bookmarkStart w:name="z20" w:id="19"/>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округтің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 Асаубаев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