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c0dcc" w14:textId="8ac0d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 Новопокровка ауылдық округі Новопокровка ауылы Гагарин көшесі бойынша № 109, № 111, № 115, № 138, № 142, № 144, № 146, № 150 үйлеріне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Новопокровка ауылдық округі әкімінің 2018 жылғы 22 қаңтардағы № 4 шешімі. Шығыс Қазақстан облысының Әділет департаментінде 2018 жылғы 1 ақпанда № 5474 болып тіркелді. Күші жойылды - Шығыс Қазақстан облысы Бородулиха ауданы Новопокровка ауылдық округі әкімінің 2018 жылғы 27 ақпандағы № 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Бородулиха ауданы Новопокровка ауылдық округі әкімінің 27.02.2018 № 6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"Ветеринария туралы" Қазақстан Республикасының 2002 жылғы 10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10 – 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 – тармағына, "Қазақстан Республикасындағы жергілікті мемлекеттік басқару және өзін - өзі басқару туралы" Қазақстан Республикасының 2001 жылғы 23 қаңтардағы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Бородулиха ауданының бас мемлекеттік ветеринариялық-санитариялық инспекторының 2017 жылғы 23 қазандағы № 606 ұсынысы негізінде, Новопокровка ауылының әкімі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Бородулиха ауданы Новопокровка ауылдық округі Новопокровка ауылы Гагарин көшесі бойынша № 109, № 111, № 115, № 138, № 142, № 144, № 146, № 150 үйлерінде ауыл шаруашылығы жануарларының барлық түрлері, етқоректілер (ит және мысық) арасында құтырудың вирустық ауруына қарсы ошақты жою және ветеринарлық-санитарлық іс-шараларын өткізу үшін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Новопокровка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Бельская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