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6c9ad" w14:textId="d36c9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Глубокое аудандық мәслихатының "Тұрғын үй көмегін көрсетудің мөлшерін және тәртібін айқындау Қағидасын бекіту туралы" 2015 жылғы 25 ақпандағы № 33/2-V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Глубокое аудандық мәслихатының 2018 жылғы 5 қыркүйектегі № 24/9-VI шешімі. Шығыс Қазақстан облысы Әділет департаментінің Глубокое аудандық Әділет басқармасында 2018 жылғы 28 қыркүйекте № 5-9-181 болып тіркелді. Күші жойылды - Шығыс Қазақстан облысы Глубокое аудандық мәслихатының 2024 жылғы 20 наурыздағы № 10/5-VIII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Глубокое аудандық мәслихатының 20.03.2024 </w:t>
      </w:r>
      <w:r>
        <w:rPr>
          <w:rFonts w:ascii="Times New Roman"/>
          <w:b w:val="false"/>
          <w:i w:val="false"/>
          <w:color w:val="ff0000"/>
          <w:sz w:val="28"/>
        </w:rPr>
        <w:t>№ 10/5-VIII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және Қазақстан Республикасы Үкіметінің "Тұрғын үй көмегін көрсету Ережесін бекіту туралы"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Глубокое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Глубокое аудандық мәслихатының "Тұрғын үй көмегін көрсетудің мөлшерін және тәртібін айқындау Қағидасын бекіту туралы" 2015 жылғы 25 ақпандағы № 33/2-V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3794 болып тіркелген, 2015 жылы 7 сәуірде "Әділет" ақпараттық-құқықтық жүйесінде жарияланған) келесі өзгерістер мен толықтыру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келесі редакцияда жазылсын:</w:t>
      </w:r>
    </w:p>
    <w:bookmarkStart w:name="z4" w:id="2"/>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және Қазақстан Республикасы Үкіметінің "Тұрғын үй көмегін көрсету Ережесін бекіту туралы"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Глубокое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осы шешіммен бекітілген, Тұрғын үй көмегін көрсетудің мөлшерін және тәртібін айқындау Қағидасында: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1-тармақ </w:t>
      </w:r>
      <w:r>
        <w:rPr>
          <w:rFonts w:ascii="Times New Roman"/>
          <w:b w:val="false"/>
          <w:i w:val="false"/>
          <w:color w:val="000000"/>
          <w:sz w:val="28"/>
        </w:rPr>
        <w:t>келесі редакцияда жазылсын:</w:t>
      </w:r>
    </w:p>
    <w:bookmarkStart w:name="z7" w:id="4"/>
    <w:p>
      <w:pPr>
        <w:spacing w:after="0"/>
        <w:ind w:left="0"/>
        <w:jc w:val="both"/>
      </w:pPr>
      <w:r>
        <w:rPr>
          <w:rFonts w:ascii="Times New Roman"/>
          <w:b w:val="false"/>
          <w:i w:val="false"/>
          <w:color w:val="000000"/>
          <w:sz w:val="28"/>
        </w:rPr>
        <w:t xml:space="preserve">
      "1. Осы тұрғын үй көмегін көрсетудің мөлшерін және тәртібін айқындау Қағидасы (бұдан әрі – Қағида) "Тұрғын үй қатынастары туралы" 1997 жылғы 16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14 сәуірдегі </w:t>
      </w:r>
      <w:r>
        <w:rPr>
          <w:rFonts w:ascii="Times New Roman"/>
          <w:b w:val="false"/>
          <w:i w:val="false"/>
          <w:color w:val="000000"/>
          <w:sz w:val="28"/>
        </w:rPr>
        <w:t>№ 512</w:t>
      </w:r>
      <w:r>
        <w:rPr>
          <w:rFonts w:ascii="Times New Roman"/>
          <w:b w:val="false"/>
          <w:i w:val="false"/>
          <w:color w:val="000000"/>
          <w:sz w:val="28"/>
        </w:rPr>
        <w:t xml:space="preserve">, "Тұрғын үй көмегін көрсету ережесін бекіту туралы"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қаулыларына сәйкес әзірленді.";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5-абзацы келесі редакцияда жазылсын:</w:t>
      </w:r>
    </w:p>
    <w:bookmarkStart w:name="z9" w:id="5"/>
    <w:p>
      <w:pPr>
        <w:spacing w:after="0"/>
        <w:ind w:left="0"/>
        <w:jc w:val="both"/>
      </w:pPr>
      <w:r>
        <w:rPr>
          <w:rFonts w:ascii="Times New Roman"/>
          <w:b w:val="false"/>
          <w:i w:val="false"/>
          <w:color w:val="000000"/>
          <w:sz w:val="28"/>
        </w:rPr>
        <w:t xml:space="preserve">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 Шығыстар сомасы шоттар бойынша орташа тоқсанға, тұрғын үй көмегін тағайындауға жүгінгеннен кейінгі тоқсанға өнім берушінің коммуналдық қызметтер төлеміне шоттар беруі бойынша есептеледі."; </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келесі редакцияда жазылсын:</w:t>
      </w:r>
    </w:p>
    <w:bookmarkStart w:name="z11" w:id="6"/>
    <w:p>
      <w:pPr>
        <w:spacing w:after="0"/>
        <w:ind w:left="0"/>
        <w:jc w:val="both"/>
      </w:pPr>
      <w:r>
        <w:rPr>
          <w:rFonts w:ascii="Times New Roman"/>
          <w:b w:val="false"/>
          <w:i w:val="false"/>
          <w:color w:val="000000"/>
          <w:sz w:val="28"/>
        </w:rPr>
        <w:t>
      "4. Тұрғын үй көмегін көрсету:</w:t>
      </w:r>
    </w:p>
    <w:bookmarkEnd w:id="6"/>
    <w:bookmarkStart w:name="z12" w:id="7"/>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7"/>
    <w:bookmarkStart w:name="z13" w:id="8"/>
    <w:p>
      <w:pPr>
        <w:spacing w:after="0"/>
        <w:ind w:left="0"/>
        <w:jc w:val="both"/>
      </w:pPr>
      <w:r>
        <w:rPr>
          <w:rFonts w:ascii="Times New Roman"/>
          <w:b w:val="false"/>
          <w:i w:val="false"/>
          <w:color w:val="000000"/>
          <w:sz w:val="28"/>
        </w:rPr>
        <w:t>
      2) "электрондық үкіметтің" www.egov.kz веб-порталы арқылы жүзеге асырылады.</w:t>
      </w:r>
    </w:p>
    <w:bookmarkEnd w:id="8"/>
    <w:bookmarkStart w:name="z14" w:id="9"/>
    <w:p>
      <w:pPr>
        <w:spacing w:after="0"/>
        <w:ind w:left="0"/>
        <w:jc w:val="both"/>
      </w:pPr>
      <w:r>
        <w:rPr>
          <w:rFonts w:ascii="Times New Roman"/>
          <w:b w:val="false"/>
          <w:i w:val="false"/>
          <w:color w:val="000000"/>
          <w:sz w:val="28"/>
        </w:rPr>
        <w:t>
      Тұрғын үй көмегін тағайындау - уәкілетті орган жүзеге асыратын мемлекеттік қызмет болып табылады.</w:t>
      </w:r>
    </w:p>
    <w:bookmarkEnd w:id="9"/>
    <w:bookmarkStart w:name="z15" w:id="10"/>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 тағайындаудан бас тарту туралы дәлелді жауап беру мерзімі Мемлекеттік корпорациядан, "электрондық үкіметтің" веб-порталынан құжаттардың толық топтамасын алған күннен бастап сегіз жұмыс күнін құрайды.";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келесі редакцияда жазылсын:</w:t>
      </w:r>
    </w:p>
    <w:bookmarkStart w:name="z17" w:id="11"/>
    <w:p>
      <w:pPr>
        <w:spacing w:after="0"/>
        <w:ind w:left="0"/>
        <w:jc w:val="both"/>
      </w:pPr>
      <w:r>
        <w:rPr>
          <w:rFonts w:ascii="Times New Roman"/>
          <w:b w:val="false"/>
          <w:i w:val="false"/>
          <w:color w:val="000000"/>
          <w:sz w:val="28"/>
        </w:rPr>
        <w:t>
      "5. Отбасы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арқылы тоқсанына бір рет өтініш береді және мынадай құжаттарды қоса береді:</w:t>
      </w:r>
    </w:p>
    <w:bookmarkEnd w:id="11"/>
    <w:bookmarkStart w:name="z18" w:id="12"/>
    <w:p>
      <w:pPr>
        <w:spacing w:after="0"/>
        <w:ind w:left="0"/>
        <w:jc w:val="both"/>
      </w:pPr>
      <w:r>
        <w:rPr>
          <w:rFonts w:ascii="Times New Roman"/>
          <w:b w:val="false"/>
          <w:i w:val="false"/>
          <w:color w:val="000000"/>
          <w:sz w:val="28"/>
        </w:rPr>
        <w:t>
      1) өтініш берушінің жеке басын куәландыратын құжат (жеке басын сәйкестендіру үшін түпнұсқасы беріледі);</w:t>
      </w:r>
    </w:p>
    <w:bookmarkEnd w:id="12"/>
    <w:bookmarkStart w:name="z19" w:id="13"/>
    <w:p>
      <w:pPr>
        <w:spacing w:after="0"/>
        <w:ind w:left="0"/>
        <w:jc w:val="both"/>
      </w:pPr>
      <w:r>
        <w:rPr>
          <w:rFonts w:ascii="Times New Roman"/>
          <w:b w:val="false"/>
          <w:i w:val="false"/>
          <w:color w:val="000000"/>
          <w:sz w:val="28"/>
        </w:rPr>
        <w:t>
      2) отбасының табысын растайтын құжаттар;</w:t>
      </w:r>
    </w:p>
    <w:bookmarkEnd w:id="13"/>
    <w:bookmarkStart w:name="z20" w:id="14"/>
    <w:p>
      <w:pPr>
        <w:spacing w:after="0"/>
        <w:ind w:left="0"/>
        <w:jc w:val="both"/>
      </w:pPr>
      <w:r>
        <w:rPr>
          <w:rFonts w:ascii="Times New Roman"/>
          <w:b w:val="false"/>
          <w:i w:val="false"/>
          <w:color w:val="000000"/>
          <w:sz w:val="28"/>
        </w:rPr>
        <w:t>
      3) өтініш берушінің тұрғылықты тұратын жерiнен мекенжай анықтамасы (мемлекеттік ақпараттық жүйелерден алынатын мәліметтерді қоспағанда);</w:t>
      </w:r>
    </w:p>
    <w:bookmarkEnd w:id="14"/>
    <w:bookmarkStart w:name="z21" w:id="15"/>
    <w:p>
      <w:pPr>
        <w:spacing w:after="0"/>
        <w:ind w:left="0"/>
        <w:jc w:val="both"/>
      </w:pPr>
      <w:r>
        <w:rPr>
          <w:rFonts w:ascii="Times New Roman"/>
          <w:b w:val="false"/>
          <w:i w:val="false"/>
          <w:color w:val="000000"/>
          <w:sz w:val="28"/>
        </w:rPr>
        <w:t>
      4) жылжымайтын мүлiктiң болуы (болмауы) туралы анықтама (тиісті мемлекеттік ақпараттық жүйелерден алынатын мәліметтерді қоспағанда);</w:t>
      </w:r>
    </w:p>
    <w:bookmarkEnd w:id="15"/>
    <w:bookmarkStart w:name="z22" w:id="16"/>
    <w:p>
      <w:pPr>
        <w:spacing w:after="0"/>
        <w:ind w:left="0"/>
        <w:jc w:val="both"/>
      </w:pPr>
      <w:r>
        <w:rPr>
          <w:rFonts w:ascii="Times New Roman"/>
          <w:b w:val="false"/>
          <w:i w:val="false"/>
          <w:color w:val="000000"/>
          <w:sz w:val="28"/>
        </w:rPr>
        <w:t>
      5) зейнетақы аударымдары туралы анықтама (тиісті мемлекеттік ақпараттық жүйелерден алынатын мәліметтерді қоспағанда);</w:t>
      </w:r>
    </w:p>
    <w:bookmarkEnd w:id="16"/>
    <w:bookmarkStart w:name="z23" w:id="17"/>
    <w:p>
      <w:pPr>
        <w:spacing w:after="0"/>
        <w:ind w:left="0"/>
        <w:jc w:val="both"/>
      </w:pPr>
      <w:r>
        <w:rPr>
          <w:rFonts w:ascii="Times New Roman"/>
          <w:b w:val="false"/>
          <w:i w:val="false"/>
          <w:color w:val="000000"/>
          <w:sz w:val="28"/>
        </w:rPr>
        <w:t>
      6) жұмыс орнынан немесе жұмыссыз адам ретінде тіркелуі туралы анықтама;</w:t>
      </w:r>
    </w:p>
    <w:bookmarkEnd w:id="17"/>
    <w:bookmarkStart w:name="z24" w:id="18"/>
    <w:p>
      <w:pPr>
        <w:spacing w:after="0"/>
        <w:ind w:left="0"/>
        <w:jc w:val="both"/>
      </w:pPr>
      <w:r>
        <w:rPr>
          <w:rFonts w:ascii="Times New Roman"/>
          <w:b w:val="false"/>
          <w:i w:val="false"/>
          <w:color w:val="000000"/>
          <w:sz w:val="28"/>
        </w:rPr>
        <w:t>
      7) балаларға және асырауындағы басқа да адамдарға алименттер туралы мәліметтер;</w:t>
      </w:r>
    </w:p>
    <w:bookmarkEnd w:id="18"/>
    <w:bookmarkStart w:name="z25" w:id="19"/>
    <w:p>
      <w:pPr>
        <w:spacing w:after="0"/>
        <w:ind w:left="0"/>
        <w:jc w:val="both"/>
      </w:pPr>
      <w:r>
        <w:rPr>
          <w:rFonts w:ascii="Times New Roman"/>
          <w:b w:val="false"/>
          <w:i w:val="false"/>
          <w:color w:val="000000"/>
          <w:sz w:val="28"/>
        </w:rPr>
        <w:t>
      8) банктік шоты;</w:t>
      </w:r>
    </w:p>
    <w:bookmarkEnd w:id="19"/>
    <w:bookmarkStart w:name="z26" w:id="20"/>
    <w:p>
      <w:pPr>
        <w:spacing w:after="0"/>
        <w:ind w:left="0"/>
        <w:jc w:val="both"/>
      </w:pPr>
      <w:r>
        <w:rPr>
          <w:rFonts w:ascii="Times New Roman"/>
          <w:b w:val="false"/>
          <w:i w:val="false"/>
          <w:color w:val="000000"/>
          <w:sz w:val="28"/>
        </w:rPr>
        <w:t>
      9) тұрғын үйді (тұрғын ғимаратты) күтіп ұстауға арналған ай сайынғы жарналардың мөлшері туралы шоттар;</w:t>
      </w:r>
    </w:p>
    <w:bookmarkEnd w:id="20"/>
    <w:bookmarkStart w:name="z27" w:id="21"/>
    <w:p>
      <w:pPr>
        <w:spacing w:after="0"/>
        <w:ind w:left="0"/>
        <w:jc w:val="both"/>
      </w:pPr>
      <w:r>
        <w:rPr>
          <w:rFonts w:ascii="Times New Roman"/>
          <w:b w:val="false"/>
          <w:i w:val="false"/>
          <w:color w:val="000000"/>
          <w:sz w:val="28"/>
        </w:rPr>
        <w:t>
      10) коммуналдық қызметтерді тұтынуға арналған шоттар;</w:t>
      </w:r>
    </w:p>
    <w:bookmarkEnd w:id="21"/>
    <w:bookmarkStart w:name="z28" w:id="22"/>
    <w:p>
      <w:pPr>
        <w:spacing w:after="0"/>
        <w:ind w:left="0"/>
        <w:jc w:val="both"/>
      </w:pPr>
      <w:r>
        <w:rPr>
          <w:rFonts w:ascii="Times New Roman"/>
          <w:b w:val="false"/>
          <w:i w:val="false"/>
          <w:color w:val="000000"/>
          <w:sz w:val="28"/>
        </w:rPr>
        <w:t>
      11) телекоммуникация қызметтері үшін түбіртек-шот немесе байланыс қызметтерін көрсетуге арналған шарттың көшірмесі;</w:t>
      </w:r>
    </w:p>
    <w:bookmarkEnd w:id="22"/>
    <w:bookmarkStart w:name="z29" w:id="23"/>
    <w:p>
      <w:pPr>
        <w:spacing w:after="0"/>
        <w:ind w:left="0"/>
        <w:jc w:val="both"/>
      </w:pPr>
      <w:r>
        <w:rPr>
          <w:rFonts w:ascii="Times New Roman"/>
          <w:b w:val="false"/>
          <w:i w:val="false"/>
          <w:color w:val="000000"/>
          <w:sz w:val="28"/>
        </w:rPr>
        <w:t>
      12)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bookmarkEnd w:id="23"/>
    <w:bookmarkStart w:name="z30" w:id="24"/>
    <w:p>
      <w:pPr>
        <w:spacing w:after="0"/>
        <w:ind w:left="0"/>
        <w:jc w:val="both"/>
      </w:pPr>
      <w:r>
        <w:rPr>
          <w:rFonts w:ascii="Times New Roman"/>
          <w:b w:val="false"/>
          <w:i w:val="false"/>
          <w:color w:val="000000"/>
          <w:sz w:val="28"/>
        </w:rPr>
        <w:t>
      Осы тармақта көзделмеген құжаттарды талап етуге жол берілмейді.</w:t>
      </w:r>
    </w:p>
    <w:bookmarkEnd w:id="24"/>
    <w:bookmarkStart w:name="z31" w:id="25"/>
    <w:p>
      <w:pPr>
        <w:spacing w:after="0"/>
        <w:ind w:left="0"/>
        <w:jc w:val="both"/>
      </w:pPr>
      <w:r>
        <w:rPr>
          <w:rFonts w:ascii="Times New Roman"/>
          <w:b w:val="false"/>
          <w:i w:val="false"/>
          <w:color w:val="000000"/>
          <w:sz w:val="28"/>
        </w:rPr>
        <w:t>
      Отбасы (азамат) (не нотариат куәландырған сенімхат бойынша оның өкілі) қайта өтініш берген кезде осы Ереженің 5-3-тармағында көзделген жағдайды қоспағанда, отбасының табыстарын растайтын құжаттарды және коммуналдық шығыстарға арналған шоттарын ғана ұсынады.";</w:t>
      </w:r>
    </w:p>
    <w:bookmarkEnd w:id="25"/>
    <w:bookmarkStart w:name="z32" w:id="26"/>
    <w:p>
      <w:pPr>
        <w:spacing w:after="0"/>
        <w:ind w:left="0"/>
        <w:jc w:val="both"/>
      </w:pPr>
      <w:r>
        <w:rPr>
          <w:rFonts w:ascii="Times New Roman"/>
          <w:b w:val="false"/>
          <w:i w:val="false"/>
          <w:color w:val="000000"/>
          <w:sz w:val="28"/>
        </w:rPr>
        <w:t>
      келесі мазмұндағы 5-1, 5-2 және 5-3 тармақтармен толықтырылсын:</w:t>
      </w:r>
    </w:p>
    <w:bookmarkEnd w:id="26"/>
    <w:bookmarkStart w:name="z33" w:id="27"/>
    <w:p>
      <w:pPr>
        <w:spacing w:after="0"/>
        <w:ind w:left="0"/>
        <w:jc w:val="both"/>
      </w:pPr>
      <w:r>
        <w:rPr>
          <w:rFonts w:ascii="Times New Roman"/>
          <w:b w:val="false"/>
          <w:i w:val="false"/>
          <w:color w:val="000000"/>
          <w:sz w:val="28"/>
        </w:rPr>
        <w:t>
      "5-1. "Электрондық үкімет" веб-порталы арқылы өтініш жасаған жағдайда көрсетілетін өтініш берушінің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27"/>
    <w:bookmarkStart w:name="z34" w:id="28"/>
    <w:p>
      <w:pPr>
        <w:spacing w:after="0"/>
        <w:ind w:left="0"/>
        <w:jc w:val="both"/>
      </w:pPr>
      <w:r>
        <w:rPr>
          <w:rFonts w:ascii="Times New Roman"/>
          <w:b w:val="false"/>
          <w:i w:val="false"/>
          <w:color w:val="000000"/>
          <w:sz w:val="28"/>
        </w:rPr>
        <w:t xml:space="preserve">
      5-2. Мемлекеттік корпорацияға жүгінген кезде, өтінішті ақпараттық жүйе арқылы қабылдайды және оны тұрғын үй көмегін тағайындауды жүзеге асыратын уәкілетті органға жібереді, бұл ретте өтініш берушіге тиісті құжаттардың қабылданғаны туралы қолхат беріледі. </w:t>
      </w:r>
    </w:p>
    <w:bookmarkEnd w:id="28"/>
    <w:bookmarkStart w:name="z35" w:id="29"/>
    <w:p>
      <w:pPr>
        <w:spacing w:after="0"/>
        <w:ind w:left="0"/>
        <w:jc w:val="both"/>
      </w:pPr>
      <w:r>
        <w:rPr>
          <w:rFonts w:ascii="Times New Roman"/>
          <w:b w:val="false"/>
          <w:i w:val="false"/>
          <w:color w:val="000000"/>
          <w:sz w:val="28"/>
        </w:rPr>
        <w:t xml:space="preserve">
      Осы Ереженің </w:t>
      </w:r>
      <w:r>
        <w:rPr>
          <w:rFonts w:ascii="Times New Roman"/>
          <w:b w:val="false"/>
          <w:i w:val="false"/>
          <w:color w:val="000000"/>
          <w:sz w:val="28"/>
        </w:rPr>
        <w:t>5-тармағында</w:t>
      </w:r>
      <w:r>
        <w:rPr>
          <w:rFonts w:ascii="Times New Roman"/>
          <w:b w:val="false"/>
          <w:i w:val="false"/>
          <w:color w:val="000000"/>
          <w:sz w:val="28"/>
        </w:rPr>
        <w:t xml:space="preserve"> көзделген құжаттар топтамасы толық ұсынылмаған жағдайда, Мемлекеттік корпорацияның қызметкері құжаттарды қабылдаудан бас тарту туралы қолхат береді.</w:t>
      </w:r>
    </w:p>
    <w:bookmarkEnd w:id="29"/>
    <w:bookmarkStart w:name="z36" w:id="30"/>
    <w:p>
      <w:pPr>
        <w:spacing w:after="0"/>
        <w:ind w:left="0"/>
        <w:jc w:val="both"/>
      </w:pPr>
      <w:r>
        <w:rPr>
          <w:rFonts w:ascii="Times New Roman"/>
          <w:b w:val="false"/>
          <w:i w:val="false"/>
          <w:color w:val="000000"/>
          <w:sz w:val="28"/>
        </w:rPr>
        <w:t>
      5-3.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келесі редакцияда жазылсын:</w:t>
      </w:r>
    </w:p>
    <w:bookmarkStart w:name="z38" w:id="31"/>
    <w:p>
      <w:pPr>
        <w:spacing w:after="0"/>
        <w:ind w:left="0"/>
        <w:jc w:val="both"/>
      </w:pPr>
      <w:r>
        <w:rPr>
          <w:rFonts w:ascii="Times New Roman"/>
          <w:b w:val="false"/>
          <w:i w:val="false"/>
          <w:color w:val="000000"/>
          <w:sz w:val="28"/>
        </w:rPr>
        <w:t>
      "17.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31"/>
    <w:bookmarkStart w:name="z39" w:id="32"/>
    <w:p>
      <w:pPr>
        <w:spacing w:after="0"/>
        <w:ind w:left="0"/>
        <w:jc w:val="both"/>
      </w:pPr>
      <w:r>
        <w:rPr>
          <w:rFonts w:ascii="Times New Roman"/>
          <w:b w:val="false"/>
          <w:i w:val="false"/>
          <w:color w:val="000000"/>
          <w:sz w:val="28"/>
        </w:rPr>
        <w:t xml:space="preserve">
      2. Осы шешім оның алғашқы ресми жарияланған күнінен кейін күнтізбелік он күн өткен соң қолданысқа енгізіледі. </w:t>
      </w:r>
    </w:p>
    <w:bookmarkEnd w:id="3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Мурзыканова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Глубокое аудандық</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Баймульдинов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