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b76c" w14:textId="0dab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Глубокое ауданының кенттер мен ауылдық округтер бюджеттері туралы" Глубокое аудандық мәслихатының 2017 жылғы 29 желтоқсандағы № 19/2-VІ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2018 жылғы 26 қарашадағы № 26/3-VI шешімі. Шығыс Қазақстан облысы Әділет департаментінің Глубокое аудандық Әділет басқармасында 2018 жылғы 10 желтоқсанда № 5-9-187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109-1 - бабының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6 -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Глубокое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Глубокое ауданының кенттер мен ауылдық округтер бюджеттері туралы" Глубокое аудандық мәслихатының 2017 жылғы 29 желтоқсандағы № 19/2-VІ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5438 болып тіркелген, Қазақстан Республикасының нормативтік құқықтық актілер Эталондық бақылау банкінде 2018 жылы 22 қаңтарда электрондық түрде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кірістер – 19084,1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3794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14290,1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19084,1 мың теңге;";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94400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37842,1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16577,8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39980,1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94400 мың теңге;";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21993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1260,9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11616,1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21993 мың теңге;";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21870,5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8722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1596,4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11552,1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21870,5 мың теңге;";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106509,9 мың теңге, оның ішінде: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48527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6410,8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51572,1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106509,9 мың теңге;";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36311,4 мың теңге, оның ішінде: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21347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3973,3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10991,1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36311,4 мың теңге;";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24961,6 мың теңге, оның ішінде: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8663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2217,5 мың теңге;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14081,1 мың теңге;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24961,6 мың теңге;";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27130,7 мың теңге, 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14689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2020,6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10421,1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27130,7 мың теңге;";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30934,5 мың теңге, оның ішінде: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13590 мың теңге;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6483,4 мың теңге;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10861,1 мың теңге;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30934,5 мың теңге;";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23612,2 мың теңге, оның ішінде: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8932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1755,1 мың теңге;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12925,1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23612,2 мың теңге;";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22443,3 мың теңге, оның ішінде: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6103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1695,2 мың теңге;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14645,1 мың теңге;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22443,3 мың теңге;";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және 2) тармақшалары келесі редакцияда жазылсын:</w:t>
      </w:r>
    </w:p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26426,5 мың теңге, оның ішінде: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12555 мың теңге;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2431,3 мың теңге;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11440,2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26426,5 мың теңге;";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37-тармақтың 1) және 2) тармақшалары келесі редакцияда жазылсын: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26180,1 мың теңге, оның ішінде: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9676 мың теңге;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1500 мың теңге;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15004,1 мың теңге;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26180,1 мың теңге;";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Глубокое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 қосымша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Алтайский кентінің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4 қосымша</w:t>
            </w:r>
          </w:p>
        </w:tc>
      </w:tr>
    </w:tbl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Белоусовка кентінің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7 қосымша</w:t>
            </w:r>
          </w:p>
        </w:tc>
      </w:tr>
    </w:tbl>
    <w:bookmarkStart w:name="z10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Бобровка ауылдық округінің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10 қосымша</w:t>
            </w:r>
          </w:p>
        </w:tc>
      </w:tr>
    </w:tbl>
    <w:bookmarkStart w:name="z10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Верхнеберезовский кентінің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13 қосымша</w:t>
            </w:r>
          </w:p>
        </w:tc>
      </w:tr>
    </w:tbl>
    <w:bookmarkStart w:name="z11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Глубокое кентінің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16 қосымша</w:t>
            </w:r>
          </w:p>
        </w:tc>
      </w:tr>
    </w:tbl>
    <w:bookmarkStart w:name="z11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Киров ауылдық округінің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19 қосымша</w:t>
            </w:r>
          </w:p>
        </w:tc>
      </w:tr>
    </w:tbl>
    <w:bookmarkStart w:name="z1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Кожохово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22 қосымша</w:t>
            </w:r>
          </w:p>
        </w:tc>
      </w:tr>
    </w:tbl>
    <w:bookmarkStart w:name="z12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Краснояр ауылдық округінің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25 қосымша</w:t>
            </w:r>
          </w:p>
        </w:tc>
      </w:tr>
    </w:tbl>
    <w:bookmarkStart w:name="z12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Опытное поле ауылдық округінің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28 қосымша</w:t>
            </w:r>
          </w:p>
        </w:tc>
      </w:tr>
    </w:tbl>
    <w:bookmarkStart w:name="z12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Секисовка ауылдық округінің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31 қосымша</w:t>
            </w:r>
          </w:p>
        </w:tc>
      </w:tr>
    </w:tbl>
    <w:bookmarkStart w:name="z12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Ушанов ауылдық округінің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34 қосымша</w:t>
            </w:r>
          </w:p>
        </w:tc>
      </w:tr>
    </w:tbl>
    <w:bookmarkStart w:name="z13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Фрунзе ауылдық округінің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26/3-VІ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19/2-VІ шешіміне 37 қосымша</w:t>
            </w:r>
          </w:p>
        </w:tc>
      </w:tr>
    </w:tbl>
    <w:bookmarkStart w:name="z13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Глубокое ауданы Черемшанка ауылдық округінің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округтарда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жөніндегі шараларды іске асыруда ауылдық округтарды жайластыру мәселелерін шешу үшін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