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980d" w14:textId="ded9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30 қарашадағы № 26/7-VI шешімі. Шығыс Қазақстан облысы Әділет департаментінің Глубокое аудандық Әділет басқармасында 2018 жылғы 11 желтоқсанда № 5-9-188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"Глубокое ауданының жерлерін аймақтарға бөлу жобасын (схемасын) бекіту туралы" 2015 жылғы 20 қазандағы № 40/8-V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4240 болып тіркелген)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мөлшерлемелері жер салығының базалық мөлшерлемелерінен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 –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мөлшерлемелері жер салығының базалық мөлшерлемелерінің 50 пайызына арттырылсын.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Шығыс Қазақстан облысы Глубокое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5/4-VII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жер салығының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4654"/>
        <w:gridCol w:w="6590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аймақтар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елді мекендер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"Салық және бюджетке төленетін басқа да міндетті төлемдер туралы" (Салық кодексі) Қазақстан Республикасы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505-бабында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базалық салық мөлшерлемелерін арттыру пайызы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кенті, Белоусовка кенті, Прапорщиково ауылы, Опытное поле ауылы, Солнечное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кенті, Алтайский кенті, Предгорное ауылы, Кожохово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ауылы, Березовка ауылы, Секисовка ауылы, Прогресс ауылы, Уварово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 ауылы, Белокаменка ауылы, Бобровка ауылы, Тарханка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ауылы, Степное ауылы, Быструха ауылы, Планидовка ауылы, 226 км разъезді, Черногорка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Михайловка ауылы, Заречное ауылы, Каменный Карьер ауылы, Новая Ульба ауылы, Ульба Перевалочная станциясы, Винное ауылы, Малоубинка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 Горная Ульбинка ауылы, Зимовье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 ауылы, Сметанино ауылы, Красная Заря ауылы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ауылы, Аврора станциясы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42%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Волчиха ауылы, Топиха ауылы, Карагужиха кенті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