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9647" w14:textId="a3c9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Глубокое аудандық бюджет туралы" Глубокое аудандық мәслихатының 2017 жылғы 21 желтоқсандағы № 18/2-VІ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мәслихатының 2018 жылғы 15 наурыздағы № 20/6-VI шешімі. Шығыс Қазақстан облысының Әділет департаментінде 2018 жылғы 26 наурызда № 5548 болып тіркелді. Күші жойылды - Шығыс Қазақстан облысы Глубокое аудандық мәслихатының 2019 жылғы 23 желтоқсандағы № 37/2-VI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тармақшасына, "2018-2020 жылдарға арналған облыстық бюджет туралы" Шығыс Қазақстан облыстық мәслихатының 2017 жылғы 13 желтоқсандағы № 16/176-VІ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27 ақпандағы № 18/202-VІ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5508 болып тіркелген) сәйкес, Глубокое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Глубокое аудандық бюджет туралы" Глубокое аудандық мәслихатының 2017 жылғы 21 желтоқсандағы № 18/2-VІ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5368 болып тіркелген, 2017 жылғы 29 желтоқсанда Қазақстан Республикасы нормативтік құқықтық актілерінің эталондық бақылау банкінде электрондық түрде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–6405468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2160580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4953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38220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4201715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6667147,4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142603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- 176768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- 34165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-404282,4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404282,4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176768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34165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261679,4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Аудандық бюджетте облыстық бюджеттен нысаналы трансферттер 341266 мың теңге сомасында ескерілсін, оның ішінде: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177336 мың теңге сомасында;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163930 мың теңге сомасында.";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Республикалық бюджеттен аудандық бюджетте нысаналы трансферттер 1088644 мың теңге сомасында ескерілсін, оның ішінде: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177323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911321 мың теңге сомасында.";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6405468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4201715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4201715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1"/>
        <w:gridCol w:w="1352"/>
        <w:gridCol w:w="1071"/>
        <w:gridCol w:w="5398"/>
        <w:gridCol w:w="26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6667147,4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115663,6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67150,7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3745110,3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3191695,8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3119274,8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1192354,2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1154103,2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1147110,2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мекендердегі сумен жабдықтау және су бұру жүйелерін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1137294,7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350732,3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92853,6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82253,6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іс-шаралар жүргізу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-404282,4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404282,4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Кенттер мен ауылдық округтер әкімдері аппараттарының бағдарламалары бойынша шығындар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2101"/>
        <w:gridCol w:w="4380"/>
        <w:gridCol w:w="5027"/>
      </w:tblGrid>
      <w:tr>
        <w:trPr>
          <w:trHeight w:val="3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 әкімі аппаратының атауы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етуге шығындар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123001000 бағдарлама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123040000 бағдарлама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"Калинин ауылдық округі әкімінің аппараты" ММ 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13957,2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кенттер мен ауылдық округтер әкімдері аппараттарының арасында бөлу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4820"/>
        <w:gridCol w:w="5662"/>
      </w:tblGrid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 әкімі аппаратының атауы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"Калинин ауылдық округі әкімінің аппараты" ММ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