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39d3c" w14:textId="3b39d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Зайсан ауданының бюджеті туралы" Зайсан аудандық мәслихатының 2017 жылғы 22 желтоқсандағы № 20-1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2018 жылғы 7 наурыздағы № 22-1 шешімі. Шығыс Қазақстан облысының Әділет департаментінде 2018 жылғы 16 наурызда № 5534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"2018-2020 жылдарға арналған облыстық бюджет туралы" Шығыс Қазақстан облыстық мәслихатының 2017 жылғы 13 желтоқсандағы № 16/176-VI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Шығыс Қазақстан облыстық мәслихатының 2018 жылғы 27 ақпандағы № 18/202-VI (нормативтік құқықтық актілерді мемлекеттік тіркеу Тізілімінде 5508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Зайсан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Зайсан ауданының бюджеті туралы" Зайсан аудандық мәслихатының 2017 жылғы 22 желтоқсандағы №20-1 (нормативтік құқықтық актілерді мемлекеттік тіркеу Тізілімінде 5381 нөмірімен тіркелген, аудандық "Достық" газетінің 2018 жылғы 24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6125912 мың теңге, соның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- 1319752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22376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41541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4742243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6205613,1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32281,3 мың теңге, соның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43290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11008,7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- 111982,4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111982,4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43290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11008,7 мың теңге;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79701,1 мың теңге.";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2018 жылға арналған аудандық бюджетте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бюджеттен 537909 мың теңге сомасында трансферттер көзделгені ескерілсін.";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мынандай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13-1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"13-1. 79701,1 мың теңге бюджет қаражатының пайдаланатын қалдықтары осы шешімнің 11-қосымшасына сәйкес бөлінсін.";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аталған шешім </w:t>
      </w:r>
      <w:r>
        <w:rPr>
          <w:rFonts w:ascii="Times New Roman"/>
          <w:b w:val="false"/>
          <w:i w:val="false"/>
          <w:color w:val="000000"/>
          <w:sz w:val="28"/>
        </w:rPr>
        <w:t>11-қосымшамен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Бошақов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22-1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20-1 шешіміне 1-қосымша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6125912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1319752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770466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4742243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4742243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567"/>
        <w:gridCol w:w="1196"/>
        <w:gridCol w:w="1196"/>
        <w:gridCol w:w="5534"/>
        <w:gridCol w:w="29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6205613,1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296389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170962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16171,6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салу мақсатында мүлікті бағалауды жүргізу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117717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2607627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2361174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2288187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2205924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82263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82195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410676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81889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81889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81889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299462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299462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105230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1596780,1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49986,1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49986,1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33557,1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1544313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1544313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1097860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104458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341995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316912,6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129389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129389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97681,6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97681,6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70249,6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190353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167892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167892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және ауданiшiлiк қоғамдық жолаушылар тасымалдарын ұйымдастыру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инженерлік инфрақұрылымды дамыту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556648,4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556648,4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556648,4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61475,4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145465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347560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32281,3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11008,7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11008,7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11008,7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-111982,4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111982,4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11008,7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11008,7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11008,7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79701,1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79701,1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22-1 шешіміне 2-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20-1 шешіміне 5- қосымша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облыстық бюджеттен берілген трансферттер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8"/>
        <w:gridCol w:w="6394"/>
        <w:gridCol w:w="4668"/>
      </w:tblGrid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сомасы (мың теңге)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 жекелеген топтарына әлеуметтік көмек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33615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іс шараларды іске асыру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34059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саласына облыстық бюджеттен аудан бюджеттеріне нысаналы трансферттер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132735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аудан бюджеттеріне нысаналы трансферттер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23643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инженерлік инфрақұрылымды дамыту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85856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22-1 шешіміне 3-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20-1 шешіміне 9- қосымша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ауылдық округ әкімдерінің бюджеттік бағдарламалары 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3342"/>
        <w:gridCol w:w="1552"/>
        <w:gridCol w:w="2856"/>
        <w:gridCol w:w="1230"/>
        <w:gridCol w:w="2574"/>
      </w:tblGrid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әкімінің атауы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ауылдық округ әкімі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16171,6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16171,6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22-1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20-1 шешіміне 11-қосымша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қаражаттарының пайдаланатын қалдықтары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2"/>
        <w:gridCol w:w="865"/>
        <w:gridCol w:w="1823"/>
        <w:gridCol w:w="1823"/>
        <w:gridCol w:w="2947"/>
        <w:gridCol w:w="35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18225,7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18225,7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18225,7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18225,7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61475,4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61475,4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61475,4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61475,4</w:t>
            </w:r>
          </w:p>
        </w:tc>
      </w:tr>
      <w:tr>
        <w:trPr>
          <w:trHeight w:val="30" w:hRule="atLeast"/>
        </w:trPr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