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5226" w14:textId="4445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"Шілікті ауылдық округіндегі Шілікті ауылында және Көкбастау учаскесіндегі шектеу іс-шараларын белгілеу туралы" Зайсан ауданы Шілікті ауылдық округ әкімінің 2017 жылғы 16 қаңтардағы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2018 жылғы 15 қазандағы № 11 шешімі. Шығыс Қазақстан облысы Әділет департаментінің Зайсан аудандық Әділет басқармасында 2018 жылғы 18 қазанда № 5-11-169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2018 жылғы 20 қыркүйектегі № 270 ұсынысы негізінде Зайсан ауданы Шілікті ауылдық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ауданы Шілікті ауылдық округіндегі Шілікті ауылында және Көкбастау учаскесінде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Шілікті ауылдық округі әкімінің 2017 жылғы 16 қаңтардағы № 2 "Шілікті ауылдық округіндегі Шілікті ауылында және Көкбастау учаскесіндегі шектеу іс-шараларын белгілеу туралы" (нормативтік құқықтық актілерді мемлекеттік тіркеу Тізілімінде 2017 жылғы 17 ақпанда № 4885 болып тіркелген және 2017 жылғы 27 сәуірде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Шілікті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