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39ed" w14:textId="9333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округінің Көкжыра ауылының Күшікұлы Мұқыш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әкімінің 2018 жылғы 21 маусымдағы № 4 шешімі. Шығыс Қазақстан облысы Әділет департаментінің Зайсан аудандық Әділет басқармасында 2018 жылғы 26 маусымда № 5-11-159 болып тіркелді. Күші жойылды - Шығыс Қазақстан облысы Зайсан ауданы Дайыр ауылдық округі әкімнің 2019 жылғы 8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Дайыр ауылдық округі әкімінің 08.01.2019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ветеринариялық-санитариялық инспекторының 2018 жылғы 29 мамырдағы № 107 ұсынысы негізінде Дайыр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Дайыр ауылдық округінің Көкжыра ауылының Күшікұлы Мұқыш көшесіндегі ірі-қара мүйізді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Дайыр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