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2f07" w14:textId="a322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 бойынша автотұрақтар (паркингтер) санаттарын белгілеу және автотұрақтар (паркингтер) үшін бөлінген жерлерге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30 наурыздағы № 27/9-VI шешімі. Шығыс Қазақстан облысы Әділет департаментінің Зырян аудандық Әділет басқармасында 2018 жылғы 25 сәуірде № 5-12-154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Шығыс Қазақстан облысы Алтай ауданы мәслихатының 09.09.2022 </w:t>
      </w:r>
      <w:r>
        <w:rPr>
          <w:rFonts w:ascii="Times New Roman"/>
          <w:b w:val="false"/>
          <w:i w:val="false"/>
          <w:color w:val="ff0000"/>
          <w:sz w:val="28"/>
        </w:rPr>
        <w:t>№ 20/7-VII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505 -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509 – бабының </w:t>
      </w:r>
      <w:r>
        <w:rPr>
          <w:rFonts w:ascii="Times New Roman"/>
          <w:b w:val="false"/>
          <w:i w:val="false"/>
          <w:color w:val="000000"/>
          <w:sz w:val="28"/>
        </w:rPr>
        <w:t>3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15) тармақшасына сәйкес, Алтай ауданының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Алтай ауданы мәслихатының 09.09.2022 </w:t>
      </w:r>
      <w:r>
        <w:rPr>
          <w:rFonts w:ascii="Times New Roman"/>
          <w:b w:val="false"/>
          <w:i w:val="false"/>
          <w:color w:val="000000"/>
          <w:sz w:val="28"/>
        </w:rPr>
        <w:t>№ 20/7-VII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 бойынша автотұрақтар (паркингтер) санаттары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 және автотұрақтар (паркингтер) үшін бөлінген жерлерге базалық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09.09.2022 </w:t>
      </w:r>
      <w:r>
        <w:rPr>
          <w:rFonts w:ascii="Times New Roman"/>
          <w:b w:val="false"/>
          <w:i w:val="false"/>
          <w:color w:val="000000"/>
          <w:sz w:val="28"/>
        </w:rPr>
        <w:t>№ 20/7-VII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Салықты есептеу кезінде жерлеріне базалық мөлшерлемелері қолданылатын жақын жатқан елді мекен Алтай қаласы болып айқындалсын.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Алтай ауданы мәслихатының 09.09.2022 </w:t>
      </w:r>
      <w:r>
        <w:rPr>
          <w:rFonts w:ascii="Times New Roman"/>
          <w:b w:val="false"/>
          <w:i w:val="false"/>
          <w:color w:val="000000"/>
          <w:sz w:val="28"/>
        </w:rPr>
        <w:t>№ 20/7-VII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"Зырян ауданы бойынша автотұрақтардың (паркингтердің) санаттарын белгілеу және автотұрақтар (паркингтер) үшін бөлінген жерлерге салықтардың базалық ставкаларын ұлғайту туралы" Зырян ауданының мәслихатының 2014 жылғы 24 желтоқсандағы № 36/5-V (нормативтік құқықтық актілерді мемлекеттік тіркеу Тізілімінде № 3635 тіркелген, "Көктас таңы" газетінде 2015 жылғы 29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27/9-VI шешіміне 1-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 бойынша автотұрақтардың (паркингтердің) санаттары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09.09.2022 </w:t>
      </w:r>
      <w:r>
        <w:rPr>
          <w:rFonts w:ascii="Times New Roman"/>
          <w:b w:val="false"/>
          <w:i w:val="false"/>
          <w:color w:val="ff0000"/>
          <w:sz w:val="28"/>
        </w:rPr>
        <w:t>№ 20/7-VII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р / 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 шатырмен жабылған автотұрақтар (паркингтер), шатырмен жабылмаған автотұрақтар (паркингтер)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санат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мақсаттағы ғимараттарға жалғастыра салынған автотұрақтар ( паркингтер), басқа мақсаттағы ғимараттарға жапсарлас салынған автотұрақтар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санат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Ғимараттардың астында жерасты, жертөле, цокольды немесе төменгі жерүсті қабаттарда орналасқан автотұрақтар (паркингтер)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27/9-VI шешіміне 2-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 аумағында автотұрақтар (паркингтер) үшін бөлінген жерлерге базалық салық мөлшерлемелері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Шығыс Қазақстан облысы Алтай ауданы мәслихатының 09.09.2022 </w:t>
      </w:r>
      <w:r>
        <w:rPr>
          <w:rFonts w:ascii="Times New Roman"/>
          <w:b w:val="false"/>
          <w:i w:val="false"/>
          <w:color w:val="ff0000"/>
          <w:sz w:val="28"/>
        </w:rPr>
        <w:t>№ 20/7-VII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№ р / с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үшін бөлінген жерлерге базалық салық мөлшерлемелері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мөлшерлемелердің ұлғаюы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 (Алтай қаласы, Серебрянск қаласы)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есе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