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e5dd" w14:textId="bb3e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бойынша пайдаланылмайтын ауыл шаруашылығы мақсатындағы жерлерге жер салығының базалық мөлшерлемелерін және біріңғай жер салығының базалық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2018 жылғы 25 сәуірдегі № 22/9-VI шешімі. Шығыс Қазақстан облысы Әділет департаментінің Күршім аудандық Әділет басқармасында 2018 жылғы 18 мамырда № 5-14-162 болып тіркелді. Күші жойылды - Шығыс Қазақстан облысы Күршім аудандық мәслихатының 2020 жылғы 24 маусымдағы № 50/5-VI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24.06.2020 </w:t>
      </w:r>
      <w:r>
        <w:rPr>
          <w:rFonts w:ascii="Times New Roman"/>
          <w:b w:val="false"/>
          <w:i w:val="false"/>
          <w:color w:val="ff0000"/>
          <w:sz w:val="28"/>
        </w:rPr>
        <w:t>№ 50/5-VI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704-бабының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Күршім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Күршім ауданы бойынша Қазақстан Республикасының жер заңнамасына сәйкес пайдаланылмайтын ауыл шаруашылғы мақсатындағы жерлерге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503</w:t>
      </w:r>
      <w:r>
        <w:rPr>
          <w:rFonts w:ascii="Times New Roman"/>
          <w:b w:val="false"/>
          <w:i w:val="false"/>
          <w:color w:val="000000"/>
          <w:sz w:val="28"/>
        </w:rPr>
        <w:t xml:space="preserve">, </w:t>
      </w:r>
      <w:r>
        <w:rPr>
          <w:rFonts w:ascii="Times New Roman"/>
          <w:b w:val="false"/>
          <w:i w:val="false"/>
          <w:color w:val="000000"/>
          <w:sz w:val="28"/>
        </w:rPr>
        <w:t>704 - баптарында</w:t>
      </w:r>
      <w:r>
        <w:rPr>
          <w:rFonts w:ascii="Times New Roman"/>
          <w:b w:val="false"/>
          <w:i w:val="false"/>
          <w:color w:val="000000"/>
          <w:sz w:val="28"/>
        </w:rPr>
        <w:t xml:space="preserve"> белгіленген жер салығының және бірыңғай жер салығының базалық мөлшерлемелері он есе жоғарылатылсын.</w:t>
      </w:r>
    </w:p>
    <w:bookmarkEnd w:id="1"/>
    <w:bookmarkStart w:name="z3" w:id="2"/>
    <w:p>
      <w:pPr>
        <w:spacing w:after="0"/>
        <w:ind w:left="0"/>
        <w:jc w:val="both"/>
      </w:pPr>
      <w:r>
        <w:rPr>
          <w:rFonts w:ascii="Times New Roman"/>
          <w:b w:val="false"/>
          <w:i w:val="false"/>
          <w:color w:val="000000"/>
          <w:sz w:val="28"/>
        </w:rPr>
        <w:t xml:space="preserve">
      2. Күршім аудандық мәслихатының 2016 жылғы 20 желтоқсандағы № 7/10-VI "Күршім ауданы бойынша пайдаланылмайтын ауыл шаруашылығы мақсатындағы жерлерге жер салығының базалық мөлшерлемелерін және біріңғай жер салығының базалық мөлшерлемелерін жоғарылату туралы" (Нормативтік құқықтық актілерді мемлекеттік тіркеу тізілімінде 4852 нөмірімен тіркелген, 2017 жылғы 1 сәуірдегі "Рауан-Заря" аудандық газетінде және 2017 жылғы 3 ақпандағы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Құмарова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