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e6c3" w14:textId="cabe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Күршім ауданының бюджеті туралы" Күршім аудандық мәслихатының 2017 жылғы 22 желтоқсандағы № 17/3-VI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2018 жылғы 6 қыркүйектегі № 26/3-VI шешімі. Шығыс Қазақстан облысы Әділет департаментінің Күршім аудандық Әділет басқармасында 2018 жылғы 24 қыркүйекте № 5-14-178 болып тіркелді. Күші жойылды - Шығыс Қазақстан облысы Күршім аудандық мәслихатының 2018 жылғы 26 желтоқсандағы № 32/3-VI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аудандық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32/3-VI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 1) тармақшасына, "2018-2020 жылдарға арналған облыстық бюджет туралы" Шығыс Қазақстан облыстық мәслихатының 2017 жылғы 13 желтоқсандағы № 16/176-VI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өзгерістер енгізу туралы" Шығыс Қазақстан облыстық мәслихатының 2018 жылғы 22 тамыздағы № 22/245-VI (Нормативтік құқықтық актілерді мемлекеттік тіркеу тізілімінде 5674 нөмірімен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сәйкес, Күршім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"2018-2020 жылдарға арналған Күршім ауданының бюджеті туралы" Күршім аудандық мәслихатының 2017 жылғы 22 желтоқсандағы № 17/3-VI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5382 нөмірімен тіркелген, 2018 жылғы 9 ақпандағы "Рауан-Заря" аудандық газетінде және 2018 жылғы 12 қаңтардағы Қазақстан Республикасының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сәйкес, соның ішінде 2018 жылға мынадай көлемдерде бекітілсін: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- 5275533,6 мың теңге, соның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- 540350,4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- 26396,9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- 18724,6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 - 4690062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- 5306634,8 мың теңге: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- 20826 мың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- 36078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- 15252 мың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- 51927,2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- 51927,2 мың теңге.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- 36075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- 15252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- 31104,2 мың теңге.";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Сағанақов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мәслихатының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17/3-VI шешіміне 1 қосымша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109"/>
        <w:gridCol w:w="715"/>
        <w:gridCol w:w="6075"/>
        <w:gridCol w:w="3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5275533,6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540350,4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240563,6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240563,6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219814,8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219814,8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219814,8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бизнесiне салық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 қаржыландырылатын, сондай-ақ Қазаќстан Республикасы Ұлттық Банкінің бюджетінен (шығыстар сметасынан) ұсталатын және қаржыландырылатын мемлекеттік мекемелер салатын айыппұлдар, өсімпұлдар, санкциялар, өндіріп алулар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18724,6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18724,6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4690062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4690062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4690062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2"/>
        <w:gridCol w:w="1082"/>
        <w:gridCol w:w="6181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5306634,8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3155282,4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74928,4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74928,4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409886,3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136504,3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Жекеленген санаттағы азаматтарды тұрғын үймен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қаланың)құрлыс,сәулет,тұрғын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103732,3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Кентшілік (қалаішілік), қала маңындағы және ауданішілік қоғамдық жолаушылар тасымалдарын ұйымдастыру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жәрдемдемдесі бойынша шараларды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-51927,2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бол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