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9f3c" w14:textId="6799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Көкпекті ауылдық округінің, Самар ауылдық округінің, Қ. Аухадиев атындағы ауылдық округінің бюджеті туралы" Көкпекті аудандық мәслихатының 2017 жылғы 29 желтоқсандағы № 19-2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2018 жылғы 11 шілдедегі № 24-2 шешімі. Шығыс Қазақстан облысы Әділет департаментінің Көкпекті аудандық Әділет басқармасында 2018 жылғы 26 шілдеде № 5-15-121 болып тіркелді. Күші жойылды - Шығыс Қазақстан облысы Көкпекті аудандық мәслихатының 2018 жылғы 28 желтоқсандағы № 31-2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Көкпекті аудандық мәслихатының 2018 жылғы 20 маусымдағы ""2018-2020 жылдарға арналған Көкпекті аудандық бюджеті туралы" Көкпекті аудандық мәслихатының 2017 жылғы 22 желтоқсандағы № 18-2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е өзгерістер енгізу туралы" № 23-6/1 (нормативтік құқықтық актілердің мемлекеттік тіркеу Тізілімінде № 5-15-115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Көкпекті ауылдық округінің, Самар ауылдық округінің, Қ. Аухадиев атындағы ауылдық округнің бюджеті туралы" Көкпекті аудандық мәслихатының 2017 жылғы 29 желтоқсандағы № 19-2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5437 тіркелген, 2018 жылғы 22 қаңтарда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Көкпекті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55 824,0 мың теңге, соның ішінде: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24 607,0 мың теңге;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10 375,0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20 842,0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55 824,0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Көкпекті ауылдық округ бюджетінде аудандық және облыстық бюджеттерден 475,0 мың теңге сомасында ағымдағы нысаналы трансферттер ескерілсін.";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арналған Көкпекті ауылдық округ бюджетінің ағымдағы бюджеттік бағдарламаларының тізбесі бекітілсін.";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2018-2020 жылдарға арналған Самар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58 296,1 мың теңге, соның ішінде: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27 128,0 мың теңге;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3 013,1 мың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28 155,0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58 296,1 мың теңге;";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оның ішінде: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</w:t>
      </w:r>
      <w:r>
        <w:rPr>
          <w:rFonts w:ascii="Times New Roman"/>
          <w:b w:val="false"/>
          <w:i w:val="false"/>
          <w:color w:val="000000"/>
          <w:sz w:val="28"/>
        </w:rPr>
        <w:t>9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Самар ауылдық округ бюджетінде облыстық бюджеттен 2 006,0 мың теңге сомасында ағымдағы нысаналы трансферттер ескерілсін.";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2018-2020 жылдарға арналған Қ. Аухадиев атындағы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 бекітілсін: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25 443,8 мың теңге, соның ішінде: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4 469,0 мың теңге;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796,8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20 178,0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25 443,8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ішінде: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0,0 мың теңге;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оның ішінде: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</w:t>
      </w:r>
      <w:r>
        <w:rPr>
          <w:rFonts w:ascii="Times New Roman"/>
          <w:b w:val="false"/>
          <w:i w:val="false"/>
          <w:color w:val="000000"/>
          <w:sz w:val="28"/>
        </w:rPr>
        <w:t>14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Қ. Аухадиев атындағы ауылдық округ бюджетінде облыстық бюджеттен 312,0 мың теңге сомасында ағымдағы нысаналы трансферттер ескерілсін.";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Джунусбеков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Көкпекті ауылдық округ бюджеті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55 824,0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15 170,0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10 375,0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55 824,0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31 160,0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6 220,0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5 690,0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операцияларының сальдосы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дефицитін (профицитін) қаржыландыру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Көкпекті ауылдық округі бюджетіне облыстық және аудандық бюджеттерден берілетін ағымдағы нысаналы трансферттер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4968"/>
        <w:gridCol w:w="5471"/>
      </w:tblGrid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төртінші деңгейдегі бюджетке өтетін ауылдық округтер әкімдерін оқытуға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Е-халық бағдарламасын сүйемелдеуге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Көкпекті ауылдық округ бюджетінің  бюджеттік бағдарламалар тізбесі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2102"/>
        <w:gridCol w:w="2102"/>
        <w:gridCol w:w="59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786"/>
        <w:gridCol w:w="1658"/>
        <w:gridCol w:w="1221"/>
        <w:gridCol w:w="7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Қаржы активтері операцияларының сальдосы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дефициті (профициті)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дефицитін (профицитін) қаржыландыру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7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Самар ауылдық округ бюджеті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 (мың 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58 296,1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15 628,0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2 462,1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58 296,1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35 219,4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35 024,4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13 770,2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13 770,2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13 770,2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6 292,2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3 272,5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6 034,0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операцияларының сальдосы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дефицитін (профицитін) қаржыландыру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Самар ауылдық округі бюджетіне облыстық және аудандық бюджеттерден берілетін ағымдағы нысаналы трансферттер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4"/>
        <w:gridCol w:w="4413"/>
        <w:gridCol w:w="6233"/>
      </w:tblGrid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төртінші деңгейдегі бюджетке өтетін ауылдық округтер әкімдерін оқытуға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 ауылын абаттандыруға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1 693,0</w:t>
            </w:r>
          </w:p>
        </w:tc>
      </w:tr>
      <w:tr>
        <w:trPr>
          <w:trHeight w:val="30" w:hRule="atLeast"/>
        </w:trPr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Қ. Аухадиев атындағы ауылдық округ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9"/>
        <w:gridCol w:w="1209"/>
        <w:gridCol w:w="3446"/>
        <w:gridCol w:w="5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25 443,8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4 401,8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4 401,8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4 401,8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2 201,8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операцияларының сальдосы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дефициті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дефицитін (профицитін) қаржыландыру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24-2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19-2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bookmarkStart w:name="z8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Қ. Аухадиев атындағы ауылдық округ бюджетіне облыстық бюджеттен берілетін ағымдағы нысаналы трансферттер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4968"/>
        <w:gridCol w:w="5471"/>
      </w:tblGrid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төртінші деңгейдегі бюджетке өтетін ауылдық округтер әкімдерін оқытуға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