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d4a3" w14:textId="98cd4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бойынша 2018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2018 жылғы 18 маусымдағы № 322 қаулысы. Шығыс Қазақстан облысы Әділет департаментінің Тарбағатай аудандық Әділет басқармасында 2018 жылғы 3 шілдеде № 5-16-140 болып тіркелді. Күші жойылды - Шығыс Қазақстан облысы Тарбағатай ауданы әкімдігінің 2018 жылғы 10 қазандағы № 530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Тарбағатай ауданы әкімдігінің 10.10.2018 </w:t>
      </w:r>
      <w:r>
        <w:rPr>
          <w:rFonts w:ascii="Times New Roman"/>
          <w:b w:val="false"/>
          <w:i w:val="false"/>
          <w:color w:val="ff0000"/>
          <w:sz w:val="28"/>
        </w:rPr>
        <w:t>№ 530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Тарбағатай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 бойынша 2018 жылға арналған мектепке дейінгі тәрбие мен оқытуға мемлекеттік білім беру тапсырысын, ата-ана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Тарбағатай ауданы әкімдігінің 2017 жылғы 3 қарашадағы № 506 "Тарбағатай ауданы бойынша 2017 жылға арналған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5286 нөмірімен тіркелген, 2017 жылғы 08 желтоқсандағы Қазақстан Республикасының нормативтік құқықтық актілерінің Эталондық бақылау банкінде электронды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Тарбағатай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"18"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322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бойынша 2018 жылға арналған мектепке дейінгі тәрбие мен оқытуға мемлекеттік білім беру тапсырысы,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2103"/>
        <w:gridCol w:w="1355"/>
        <w:gridCol w:w="1355"/>
        <w:gridCol w:w="1073"/>
        <w:gridCol w:w="1780"/>
        <w:gridCol w:w="1780"/>
        <w:gridCol w:w="2064"/>
      </w:tblGrid>
      <w:tr>
        <w:trPr>
          <w:trHeight w:val="30" w:hRule="atLeast"/>
        </w:trPr>
        <w:tc>
          <w:tcPr>
            <w:tcW w:w="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Тәрбиеленушілердің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айда тәрбиеленушіге жұмсалатын шығыстардың мөлшері, мектепке дейінгі тәрбие мен оқытуға мемлекеттік білім беру тапсырыстың жалпы көлемі, теңге</w:t>
            </w:r>
          </w:p>
        </w:tc>
        <w:tc>
          <w:tcPr>
            <w:tcW w:w="2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айға арналған ата-ана төлемақысының мөлшері,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"Асыл" ясли- балабақша" коммуналдық мемлекеттік қазыналық кәсіпорны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"Әсем" ясли-балабақша" коммуналдық мемлекеттік қазыналық кәсіпорны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"Балауса Балғын" ясли-балабақша" коммуналдық мемлекеттік қазыналық кәсіпорны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18 248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"Жасулан" ясли-балабақша" коммуналдық мемлекеттік қазыналық кәсіпорны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"Еркеназ ясли-балабақша" коммуналдық мемлекеттік қазыналық кәсіпорны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27 340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"Еркетай" ясли-балабақша" коммуналдық мемлекеттік қазыналық кәсіпорны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30 485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"Қарлығаш" ясли-балабақша" коммуналдық мемлекеттік қазыналық кәсіпорны 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"Айгерім" ясли-балабақша" жеке меншік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38 133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"Айгөлек" ясли-балабақша" жеке меншік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"Айтұмар" ясли-балабақша" жеке меншік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27 403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"Ақбота" ясли-балабақша" жеке меншік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27 159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 Бөбек" ясли-балабақша" жеке меншік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"Еңлік" ясли-балабақша"  жеке меншік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"Жансая" ясли-балабақша" жеке меншік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"Жалғас" ясли-балабақша"  жеке меншік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20 690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"Нұрай" жеке меншік ясли-балабақшасы"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"Мөлдір бұлақ" ясли-балабақша" жеке меншік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"Күншуақ" ясли-балабақша" жеке меншік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27 643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"Құлыншақ" ясли-балабақша" жеке меншік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"К.Нұрбаев атындағы орта мектебі"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"Сасанби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"Тана мырза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13 473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"Мүсірепов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"М.Әуезов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"Ы.Кабеков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14 902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"Асусай мектеп балабақша кешені"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"С.Сейфуллин атындағы орта мектебі"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"Қ.Сатпаев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"Өкпеті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"Ғ.Мұратбаев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22 497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"Көктүбек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14 844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"М.Әуезов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"Ақмектеп атындағы орта мектебі" коммуналдық мемлекеттік мекемесінің 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"С.Сейфуллин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"Төгісов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18 662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"Жетіарал мектеп балабақша кешені"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12 336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"Жамбыл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10 950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"Ы.Алтынсарин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"Майлин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23 929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"Қ.Сатпаев атындағы орта мектебі" коммуналдық мемлекеттік мекемесінің жанындағы 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"Дәулетбай мектеп балабақша кешені"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"Д.Қонаев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талап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"Т.Тоқтаров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"Құйған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13 322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"Қ.Қайсенов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19 337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"Толағай мектеп балабақша кешені"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"Б.Момышұлы атындағы орта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"Жаңғызтал бастауыш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17 639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"Жаңа тілеу бастауыш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12 848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"Қазақстан бастауыш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 жұлдыз бастауыш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"Ш.Жүнісқұлов бастауыш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12 801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"Сұлутал бастауыш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9 842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"Қарой бастауыш мектебі" коммуналдық мемлекеттік мекемесінің жанындағы шағын орталық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