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f68f" w14:textId="af7f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бойынша 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2018 жылғы 10 қазандағы № 530 қаулысы. Шығыс Қазақстан облысы Әділет департаментінің Тарбағатай аудандық Әділет басқармасында 2018 жылғы 2 қарашада № 5-16-150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Тарбағатай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 бойынша 2018 жылға арналған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әкімдігінің 2018 жылғы 18 маусымдағы № 322 "Тарбағатай ауданы бойынша 2018 жылға арналған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5-16-140 нөмірімен тіркелген, 2018 жылғы 12 шілдедегі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"10"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530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бойынша 2018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2219"/>
        <w:gridCol w:w="1168"/>
        <w:gridCol w:w="1168"/>
        <w:gridCol w:w="925"/>
        <w:gridCol w:w="1412"/>
        <w:gridCol w:w="1535"/>
        <w:gridCol w:w="1413"/>
        <w:gridCol w:w="1413"/>
      </w:tblGrid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тәрбиеленушіге жұмсалатын шығыстардың мөлшері, мектепке дейінгі тәрбие мен оқытуға мемлекеттік білім беру тапсырыстың жалпы көлемі,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арналған ата – ана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кәсіпорын "Асыл" ясли- 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кәсіпорын "Әсем"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кәсіпорын "Балауса Балғын"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кәсіпорын "Жасулан"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кәсіпорын "Еркеназ"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кәсіпорын "Еркетай"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кәсіпорын "Қарлығаш"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"Айгерім"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"Айтұмар"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Бөбек"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"Еңлік"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"Жалғас"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"Мөлдірбұлақ"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"Құлыншақ" жеке меншік ясли-бала бақшасы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"К.Нұрбаев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"Сасан би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"Тана мырза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"Мүсірепов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"М.Әуезов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"Ы.Кабеков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"Асусай мектеп балабақша кешені"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"С.Сейфуллин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"Қ.Сатбаев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"Өкпеті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"Ғ.Мұратбаев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"Көктүбек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"М.Әуезов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"Ақмектеп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"С.Сейфуллин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"К.Төгісов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"Жетіарал мектеп - бала бақша кешені"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атындағы мектеп - бала бақша кешені"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"Ы.Алтынсарин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"Майлин мектеп-бала бақша кешені"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"Қ.Сатпаев атындағы негізгі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"Дәулетбай мектеп бала бақша кешені"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"Д.Қонаев мектеп-бала бақша кешені"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талап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"Т.Тоқтаров атындағы негізгі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"Құйған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"Қ.Қайсенов атындағы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"Толағай мектеп бала бақша кешені"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"Б. Момышұлы атындағы негізгі орта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"Жаңғызтал бастауыш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"Жаңатілеу бастауыш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бастауыш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жұлдыз бастауыш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"Ш.Жүнісқұлов бастауыш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"Сұлутал бастауыш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"Қарой бастауыш мектебі" коммуналдық мемлекеттік мекемесінің жанындағы шағын орталық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