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341d" w14:textId="2203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Екпін ауылдық округінің "Ақбәдеш" шаруа қожалығының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2018 жылғы 6 тамыздағы № 11 шешімі. Шығыс Қазақстан облысы Әділет департаментінің Тарбағатай аудандық Әділет басқармасында 2018 жылғы 8 тамызда № 5-16-144 болып тіркелді. Күші жойылды - Шығыс Қазақстан облысы Тарбағатай ауданы Екпін ауылдық округі әкімінің 2018 жылғы 16 қазандағы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Екпін ауылдық округі әкімінің 16.10.2018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тармақшысына сәйкес, Қазақстан Республикасының Ауыл шаруашылығы министрлігінің ветеринариялық бақылау және қадағалау Комитетінің Тарбағатай аудандық аумақтық инспекциясы басшысының 2018 жылғы 18 шілдедегі № 382 ұсынысы негізінде, Екпін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ауруының шығуына байланысты Тарбағатай ауданы Екпін ауылдық округінің "Ақбәдеш" шаруа қожалығының аумағына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енгiзiледi.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Екпін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