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e3db" w14:textId="89ae3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Ұлан ауданының бюджеті туралы" Ұлан аудандық мәслихатының 2017 жылдың 22 желтоқсандағы № 137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2018 жылғы 11 шілдедегі № 209 шешімі. Шығыс Қазақстан облысы Әділет департаментінің Ұлан аудандық Әділет басқармасында 2018 жылғы 24 шілдеде № 5-17-187 болып тіркелді. Күші жойылды - Шығыс Қазақстан облысы Ұлан аудандық мәслихатының 2018 жылғы 24 желтоқсандағы № 257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24.12.2018 </w:t>
      </w:r>
      <w:r>
        <w:rPr>
          <w:rFonts w:ascii="Times New Roman"/>
          <w:b w:val="false"/>
          <w:i w:val="false"/>
          <w:color w:val="ff0000"/>
          <w:sz w:val="28"/>
        </w:rPr>
        <w:t>№ 257</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 – тармағының 1) – тармақшасына сәйкес, Ұлан аудандық маслихаты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Ұлан ауданыңың бюджеті туралы" Ұлан аудандық маслихатының 2017 жылғы 22 желтоқсандағы № 137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5378 нөмірімен тіркелген, 2018 жылғы 12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2018 – 2020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2018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5918567,5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1031355,0 мың теңге;</w:t>
      </w:r>
    </w:p>
    <w:bookmarkEnd w:id="4"/>
    <w:bookmarkStart w:name="z7" w:id="5"/>
    <w:p>
      <w:pPr>
        <w:spacing w:after="0"/>
        <w:ind w:left="0"/>
        <w:jc w:val="both"/>
      </w:pPr>
      <w:r>
        <w:rPr>
          <w:rFonts w:ascii="Times New Roman"/>
          <w:b w:val="false"/>
          <w:i w:val="false"/>
          <w:color w:val="000000"/>
          <w:sz w:val="28"/>
        </w:rPr>
        <w:t>
      салықтық емес түсімдер – 4273,0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785151,2 мың теңге;</w:t>
      </w:r>
    </w:p>
    <w:bookmarkEnd w:id="6"/>
    <w:bookmarkStart w:name="z9" w:id="7"/>
    <w:p>
      <w:pPr>
        <w:spacing w:after="0"/>
        <w:ind w:left="0"/>
        <w:jc w:val="both"/>
      </w:pPr>
      <w:r>
        <w:rPr>
          <w:rFonts w:ascii="Times New Roman"/>
          <w:b w:val="false"/>
          <w:i w:val="false"/>
          <w:color w:val="000000"/>
          <w:sz w:val="28"/>
        </w:rPr>
        <w:t>
      трансферттердің түсімі – 4097788,3 мың теңге;</w:t>
      </w:r>
    </w:p>
    <w:bookmarkEnd w:id="7"/>
    <w:bookmarkStart w:name="z10" w:id="8"/>
    <w:p>
      <w:pPr>
        <w:spacing w:after="0"/>
        <w:ind w:left="0"/>
        <w:jc w:val="both"/>
      </w:pPr>
      <w:r>
        <w:rPr>
          <w:rFonts w:ascii="Times New Roman"/>
          <w:b w:val="false"/>
          <w:i w:val="false"/>
          <w:color w:val="000000"/>
          <w:sz w:val="28"/>
        </w:rPr>
        <w:t>
      2) шығындар – 5364619,1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142242,0 мың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164986,0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22744,0 мың теңге;</w:t>
      </w:r>
    </w:p>
    <w:bookmarkEnd w:id="11"/>
    <w:bookmarkStart w:name="z14" w:id="12"/>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411706,4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- 411706,4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2. Осы шешім 2018 жылдың 1 қаңтарынан қолданысқа енгізіледі.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w:t>
            </w:r>
            <w:r>
              <w:br/>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2018 жылғы 11 шілдедегі </w:t>
            </w:r>
            <w:r>
              <w:br/>
            </w:r>
            <w:r>
              <w:rPr>
                <w:rFonts w:ascii="Times New Roman"/>
                <w:b w:val="false"/>
                <w:i w:val="false"/>
                <w:color w:val="000000"/>
                <w:sz w:val="20"/>
              </w:rPr>
              <w:t>№ 209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22 желтоқсандағы </w:t>
            </w:r>
            <w:r>
              <w:br/>
            </w:r>
            <w:r>
              <w:rPr>
                <w:rFonts w:ascii="Times New Roman"/>
                <w:b w:val="false"/>
                <w:i w:val="false"/>
                <w:color w:val="000000"/>
                <w:sz w:val="20"/>
              </w:rPr>
              <w:t>№ 137 шешіміне № 1 қосымша</w:t>
            </w:r>
          </w:p>
        </w:tc>
      </w:tr>
    </w:tbl>
    <w:bookmarkStart w:name="z22" w:id="18"/>
    <w:p>
      <w:pPr>
        <w:spacing w:after="0"/>
        <w:ind w:left="0"/>
        <w:jc w:val="left"/>
      </w:pPr>
      <w:r>
        <w:rPr>
          <w:rFonts w:ascii="Times New Roman"/>
          <w:b/>
          <w:i w:val="false"/>
          <w:color w:val="000000"/>
        </w:rPr>
        <w:t xml:space="preserve"> 2018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5918567,5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1031355,0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495730,0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167620,0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772151,2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 түсімдері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4097788,3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577496,5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360571,8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3159720,0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5364619,1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345912,9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249334,2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138928,0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3231125,9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110746,1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241134,0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2766865,2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2645172,2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2546554,2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98618,0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422335,6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34963,6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305153,3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67987,3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295535,5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295535,5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295535,5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206535,5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18659,7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164986,0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591757,0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