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1ca1" w14:textId="83c1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Ұлан ауданы Тарғын ауылдық округінің бюджеті туралы" Ұлан аудандық мәслихатының 2018 жылғы 4 қаңтардағы № 158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аудандық мәслихатының 2018 жылғы 11 қазандағы № 234 шешімі. Шығыс Қазақстан облысы Әділет департаментінің Ұлан аудандық Әділет басқармасында 2018 жылғы 31 қазанда № 5-17-200 болып тіркелді. Күші жойылды - Шығыс Қазақстан облысы Ұлан аудандық мәслихатының 2018 жылғы 28 желтоқсандағы № 265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1–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"2018–2020 жылдарға арналған Ұлан ауданының бюджеті туралы" Ұлан аудандық мәслихатының 2017 жылғы 22 желтоқсандағы № 137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Ұлан аудандық мәслихатының 2018 жылғы 10 қыркүйектегі № 224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"2018–2020 жылдарға арналған Ұлан ауданы Тарғын ауылдық округінің бюджеті туралы" Ұлан аудандық мәслихатының 2018 жылғы 4 қаңтардағы № 158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5449 нөмірімен тіркелген, 2018 жылғы 25 қаңтарда Қазақстан Республикасы нормативтік құқықтық актілерінің Эталондық бақылау банкінде электрондық түрде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 жылға арналған Тарғын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23360,2 мың теңге, оның iшiнде: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3357,0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503,0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19500,2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23360,2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 беру – 0,0 мың теңге: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0,0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Ұлан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хатшысы,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қазандағы № 234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4 қаңтардағы № 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Тарғын ауылдық округінің 2018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4017"/>
        <w:gridCol w:w="44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