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c95d" w14:textId="9b3c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пайдаланылмайтын ауыл шаруашылық мақсатындағы жерге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30 қарашадағы № 250 шешімі. Шығыс Қазақстан облысы Әділет департаментінің Ұлан аудандық Әділет басқармасында 2018 жылғы 25 желтоқсандағы № 5-17-210 болып тіркелді. Күші жойылды - Шығыс Қазақстан облысы Ұлан ауданы мәслихатының 2023 жылғы 27 желтоқсандағы № 104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ауданы мәслихатының 27.12.2023 </w:t>
      </w:r>
      <w:r>
        <w:rPr>
          <w:rFonts w:ascii="Times New Roman"/>
          <w:b w:val="false"/>
          <w:i w:val="false"/>
          <w:color w:val="ff0000"/>
          <w:sz w:val="28"/>
        </w:rPr>
        <w:t>№ 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509-бабының </w:t>
      </w:r>
      <w:r>
        <w:rPr>
          <w:rFonts w:ascii="Times New Roman"/>
          <w:b w:val="false"/>
          <w:i w:val="false"/>
          <w:color w:val="000000"/>
          <w:sz w:val="28"/>
        </w:rPr>
        <w:t>5- тармағына</w:t>
      </w:r>
      <w:r>
        <w:rPr>
          <w:rFonts w:ascii="Times New Roman"/>
          <w:b w:val="false"/>
          <w:i w:val="false"/>
          <w:color w:val="000000"/>
          <w:sz w:val="28"/>
        </w:rPr>
        <w:t xml:space="preserve">, 704-бабының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ауданы бойынша Қазақстан Республикасының жер заңнамасына сәйкес пайдаланылмайтын ауыл шаруашылығы мақсатындағы жерлерге "Салық және бюджетке төленетін басқа да міндетті төлемдер туралы" Қазақстан Республикасының 2017 жылғы 25 желтоқсандағы Кодексіннің (Салық кодексі)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704-баптарында</w:t>
      </w:r>
      <w:r>
        <w:rPr>
          <w:rFonts w:ascii="Times New Roman"/>
          <w:b w:val="false"/>
          <w:i w:val="false"/>
          <w:color w:val="000000"/>
          <w:sz w:val="28"/>
        </w:rPr>
        <w:t xml:space="preserve"> белгіленген жер салығының базалық мөлшерлемелері және бірыңғай жер салығының мөлшерлемесі он есеге арттырылсын. </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Кусаинов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