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3226" w14:textId="dd43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ауылдық округтерінің 2019-2021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2018 жылғы 28 желтоқсандағы № 36-402/VI шешімі. Шығыс Қазақстан облысы Әділет департаментінің Үржар аудандық Әділет басқармасында 2019 жылғы 9 қаңтарда № 5-18-191 болып тіркелді. Күші жойылды - Шығыс Қазақстан облысы Үржар аудандық мәслихатының 2019 жылғы 24 желтоқсандағы № 47-525/VI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Үржар аудандық мәслихатының 24.12.2019 </w:t>
      </w:r>
      <w:r>
        <w:rPr>
          <w:rFonts w:ascii="Times New Roman"/>
          <w:b w:val="false"/>
          <w:i w:val="false"/>
          <w:color w:val="ff0000"/>
          <w:sz w:val="28"/>
        </w:rPr>
        <w:t>№ 47-525/VI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Үржар аудандық мәслихатының 2018 жылғы 21 желтоқсанындағы № 36-391/VI "2019-2021 жылдарға арналған Үржар ауданының бюджеті туралы" (нормативтік құқықтық актілерді мемлекеттік тіркеу Тізілімінде 5-18-189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Үржар аудандық мәслихаты ШЕШТІ: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ауданы ауылдық округтерінің 2019-2021 жылдарға арналған бюджеттері келесі көлемдерде бекітілсін: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ауданы Алтыншоқы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40 200,8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3 166,0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37 034,8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41 139,4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-938,6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938,6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Үржар аудандық мәслихатының 28.11.2019 </w:t>
      </w:r>
      <w:r>
        <w:rPr>
          <w:rFonts w:ascii="Times New Roman"/>
          <w:b w:val="false"/>
          <w:i w:val="false"/>
          <w:color w:val="00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Үржар ауданының Барқытбел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34 444,5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2 923,0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31 521,5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35 088,3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-643,8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643,8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Шығыс Қазақстан облысы Үржар аудандық мәслихатының 28.11.2019 </w:t>
      </w:r>
      <w:r>
        <w:rPr>
          <w:rFonts w:ascii="Times New Roman"/>
          <w:b w:val="false"/>
          <w:i w:val="false"/>
          <w:color w:val="00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Үржар ауданының Бақты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40 564,5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5 535,0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35 029,5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41 127,4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-562,9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562,9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Шығыс Қазақстан облысы Үржар аудандық мәслихатының 28.11.2019 </w:t>
      </w:r>
      <w:r>
        <w:rPr>
          <w:rFonts w:ascii="Times New Roman"/>
          <w:b w:val="false"/>
          <w:i w:val="false"/>
          <w:color w:val="00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Үржар ауданының Бестерек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32 548,0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4 051,0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28 497,0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33 155,0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-607,0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607,0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Шығыс Қазақстан облысы Үржар аудандық мәслихатының 28.11.2019 </w:t>
      </w:r>
      <w:r>
        <w:rPr>
          <w:rFonts w:ascii="Times New Roman"/>
          <w:b w:val="false"/>
          <w:i w:val="false"/>
          <w:color w:val="00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Үржар ауданының Қабанбай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46 422,4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–21 268,0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25 154,4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51 901,0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5 478,6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5 478,6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Шығыс Қазақстан облысы Үржар аудандық мәслихатының 28.11.2019 </w:t>
      </w:r>
      <w:r>
        <w:rPr>
          <w:rFonts w:ascii="Times New Roman"/>
          <w:b w:val="false"/>
          <w:i w:val="false"/>
          <w:color w:val="00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Үржар ауданының Қарақол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41 973,0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–2 801,0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39 172,0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44 173,8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2 200,8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2 200,8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Шығыс Қазақстан облысы Үржар аудандық мәслихатының 28.11.2019 </w:t>
      </w:r>
      <w:r>
        <w:rPr>
          <w:rFonts w:ascii="Times New Roman"/>
          <w:b w:val="false"/>
          <w:i w:val="false"/>
          <w:color w:val="00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Үржар ауданының Көктерек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30 202,4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2 527,0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27 675,4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30 772,2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-569,8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569,8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Шығыс Қазақстан облысы Үржар аудандық мәслихатының 28.11.2019 </w:t>
      </w:r>
      <w:r>
        <w:rPr>
          <w:rFonts w:ascii="Times New Roman"/>
          <w:b w:val="false"/>
          <w:i w:val="false"/>
          <w:color w:val="00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Үржар ауданының Қоңыршәулі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43 288,0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5 546,0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37 742,0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45 732,1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-2 444,1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2 444,1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Шығыс Қазақстан облысы Үржар аудандық мәслихатының 28.11.2019 </w:t>
      </w:r>
      <w:r>
        <w:rPr>
          <w:rFonts w:ascii="Times New Roman"/>
          <w:b w:val="false"/>
          <w:i w:val="false"/>
          <w:color w:val="00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Үржар ауданының Мақаншы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 64 094,4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–37 997,0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26 097,4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70 352,9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-6 258,5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6 258,5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Шығыс Қазақстан облысы Үржар аудандық мәслихатының 28.11.2019 </w:t>
      </w:r>
      <w:r>
        <w:rPr>
          <w:rFonts w:ascii="Times New Roman"/>
          <w:b w:val="false"/>
          <w:i w:val="false"/>
          <w:color w:val="00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Үржар ауданының Науалы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70 001,0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5 376,0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64 625,0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73 206,7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-3 205,7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3 205,7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10-тармақ жаңа редакцияда - Шығыс Қазақстан облысы Үржар аудандық мәслихатының 28.11.2019 </w:t>
      </w:r>
      <w:r>
        <w:rPr>
          <w:rFonts w:ascii="Times New Roman"/>
          <w:b w:val="false"/>
          <w:i w:val="false"/>
          <w:color w:val="00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Үржар ауданының Үржар ауылдық округінің 2019-2021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190 757,3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102 911,0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87 846,3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196 757,3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(профициті) – -6000,0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тапшылығын қаржыландыру (профицитін пайдалану) – 6000,0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Шығыс Қазақстан облысы Үржар аудандық мәслихатының 28.11.2019 </w:t>
      </w:r>
      <w:r>
        <w:rPr>
          <w:rFonts w:ascii="Times New Roman"/>
          <w:b w:val="false"/>
          <w:i w:val="false"/>
          <w:color w:val="00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жылдың 1 қаңтарынан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Бейсенбек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Үржар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Алтыншоқы ауылдық округінің 2019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Үржар аудандық мәслихатының 28.11.2019 </w:t>
      </w:r>
      <w:r>
        <w:rPr>
          <w:rFonts w:ascii="Times New Roman"/>
          <w:b w:val="false"/>
          <w:i w:val="false"/>
          <w:color w:val="ff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1591"/>
        <w:gridCol w:w="1025"/>
        <w:gridCol w:w="2804"/>
        <w:gridCol w:w="5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40 200,8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37 034,8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41 139,4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23 854,6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20 484,6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9 951,8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-938,6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 ( профицитін пайдалану)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Алтыншоқы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Алтыншоқы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17 728,0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Барқытбел ауылдық округінің 2019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Шығыс Қазақстан облысы Үржар аудандық мәслихатының 28.11.2019 </w:t>
      </w:r>
      <w:r>
        <w:rPr>
          <w:rFonts w:ascii="Times New Roman"/>
          <w:b w:val="false"/>
          <w:i w:val="false"/>
          <w:color w:val="ff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521"/>
        <w:gridCol w:w="980"/>
        <w:gridCol w:w="2680"/>
        <w:gridCol w:w="61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34 444,5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31 521,5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545"/>
        <w:gridCol w:w="1149"/>
        <w:gridCol w:w="1149"/>
        <w:gridCol w:w="5648"/>
        <w:gridCol w:w="29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     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35 088,3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355,3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14 203,5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9 961,5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 ( профицитін пайдалану) 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Барқытбел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Барқытбел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19 889,0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тапшылығын каржыландыру (профицитін пайдалану)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Бақты ауылдық округінің 2019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Шығыс Қазақстан облысы Үржар аудандық мәслихатының 28.11.2019 </w:t>
      </w:r>
      <w:r>
        <w:rPr>
          <w:rFonts w:ascii="Times New Roman"/>
          <w:b w:val="false"/>
          <w:i w:val="false"/>
          <w:color w:val="ff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1002"/>
        <w:gridCol w:w="2741"/>
        <w:gridCol w:w="60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40 564,5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35 029,5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538"/>
        <w:gridCol w:w="1135"/>
        <w:gridCol w:w="1135"/>
        <w:gridCol w:w="5580"/>
        <w:gridCol w:w="3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41 127,4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22 943,4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22 943,4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22 943,4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19 573,4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11 180,5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Бақты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28 467,0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Бақты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17 230,0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Бестерек ауылдық округінің 2019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Шығыс Қазақстан облысы Үржар аудандық мәслихатының 28.11.2019 </w:t>
      </w:r>
      <w:r>
        <w:rPr>
          <w:rFonts w:ascii="Times New Roman"/>
          <w:b w:val="false"/>
          <w:i w:val="false"/>
          <w:color w:val="ff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5"/>
        <w:gridCol w:w="1108"/>
        <w:gridCol w:w="1108"/>
        <w:gridCol w:w="5448"/>
        <w:gridCol w:w="32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Бестерек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Бестерек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Қабанбай ауылдық округінің 2019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Шығыс Қазақстан облысы Үржар аудандық мәслихатының 28.11.2019 </w:t>
      </w:r>
      <w:r>
        <w:rPr>
          <w:rFonts w:ascii="Times New Roman"/>
          <w:b w:val="false"/>
          <w:i w:val="false"/>
          <w:color w:val="ff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2622"/>
        <w:gridCol w:w="62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46 422,4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25 154,4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532"/>
        <w:gridCol w:w="1122"/>
        <w:gridCol w:w="1122"/>
        <w:gridCol w:w="5513"/>
        <w:gridCol w:w="31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-5 478,6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5 478,6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Қабанбай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27 237,0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22 334,0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Қабанбай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28 353,0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7 848,0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Қарақол ауылдық округінің 2019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Шығыс Қазақстан облысы Үржар аудандық мәслихатының 28.11.2019 </w:t>
      </w:r>
      <w:r>
        <w:rPr>
          <w:rFonts w:ascii="Times New Roman"/>
          <w:b w:val="false"/>
          <w:i w:val="false"/>
          <w:color w:val="ff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2622"/>
        <w:gridCol w:w="62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44 173,8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21 248,8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-2 200,8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Қарақол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Қарақол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23 217,0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16 380,0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Көктерек ауылдық округінің 2019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Шығыс Қазақстан облысы Үржар аудандық мәслихатының 28.11.2019 </w:t>
      </w:r>
      <w:r>
        <w:rPr>
          <w:rFonts w:ascii="Times New Roman"/>
          <w:b w:val="false"/>
          <w:i w:val="false"/>
          <w:color w:val="ff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30 202,4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27 675,4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5"/>
        <w:gridCol w:w="1108"/>
        <w:gridCol w:w="1108"/>
        <w:gridCol w:w="5448"/>
        <w:gridCol w:w="32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30 772,2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16 874,9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16 874,9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16 874,9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16 874,9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10 197,4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10 197,4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10 197,4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9 966,4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-569,8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Көктерек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Көктерек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19 264,0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Қоңыршәулі ауылдық округінің 2019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Шығыс Қазақстан облысы Үржар аудандық мәслихатының 28.11.2019 </w:t>
      </w:r>
      <w:r>
        <w:rPr>
          <w:rFonts w:ascii="Times New Roman"/>
          <w:b w:val="false"/>
          <w:i w:val="false"/>
          <w:color w:val="ff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521"/>
        <w:gridCol w:w="980"/>
        <w:gridCol w:w="2680"/>
        <w:gridCol w:w="61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43 288,0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37 742,0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45 732,1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25 753,9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11 197,2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10 841,2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-2 444,1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Қоңыршәулі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30 490,0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30 490,0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24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Қоңыршәулі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30 810,0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30 810,0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Мақаншы ауылдық округінің 2019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Шығыс Қазақстан облысы Үржар аудандық мәслихатының 28.11.2019 </w:t>
      </w:r>
      <w:r>
        <w:rPr>
          <w:rFonts w:ascii="Times New Roman"/>
          <w:b w:val="false"/>
          <w:i w:val="false"/>
          <w:color w:val="ff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1002"/>
        <w:gridCol w:w="2741"/>
        <w:gridCol w:w="60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64 094,4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26 097,4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538"/>
        <w:gridCol w:w="1135"/>
        <w:gridCol w:w="1135"/>
        <w:gridCol w:w="5580"/>
        <w:gridCol w:w="3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70 352,9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28 515,0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16 648,0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13 134,4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13 134,4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13 134,4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11 659,4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4 559,5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-6 258,5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Мақаншы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57 632,0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16 191,0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22 083,0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57 632,0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Мақаншы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60 796,0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26 060,0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2 362,0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23 188,0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17 735,0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60 796,0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12 647,0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Науалы ауылдық округінің 2019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Шығыс Қазақстан облысы Үржар аудандық мәслихатының 28.11.2019 </w:t>
      </w:r>
      <w:r>
        <w:rPr>
          <w:rFonts w:ascii="Times New Roman"/>
          <w:b w:val="false"/>
          <w:i w:val="false"/>
          <w:color w:val="ff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521"/>
        <w:gridCol w:w="980"/>
        <w:gridCol w:w="2680"/>
        <w:gridCol w:w="61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кірістер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70 001,0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64 625,0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73 206,7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21 081,7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34 915,0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-3 205,7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Науалы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56 201,0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4 178,0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56 201,0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32 642,0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Науалы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799"/>
        <w:gridCol w:w="1159"/>
        <w:gridCol w:w="3170"/>
        <w:gridCol w:w="5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56 509,0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4 387,0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50 033,0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73"/>
        <w:gridCol w:w="1208"/>
        <w:gridCol w:w="1209"/>
        <w:gridCol w:w="5940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56 509,0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16 303,0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32 642,0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31 436,0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1 206,0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Үржар ауылдық округінің 2019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Шығыс Қазақстан облысы Үржар аудандық мәслихатының 28.11.2019 </w:t>
      </w:r>
      <w:r>
        <w:rPr>
          <w:rFonts w:ascii="Times New Roman"/>
          <w:b w:val="false"/>
          <w:i w:val="false"/>
          <w:color w:val="ff0000"/>
          <w:sz w:val="28"/>
        </w:rPr>
        <w:t>№ 46-518/VI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1002"/>
        <w:gridCol w:w="2741"/>
        <w:gridCol w:w="60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190 757,3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102 911,0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43 192,0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39 456,0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87 846,3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583"/>
        <w:gridCol w:w="1230"/>
        <w:gridCol w:w="1230"/>
        <w:gridCol w:w="5502"/>
        <w:gridCol w:w="28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196 757,3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46 644,5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46 644,5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46 644,5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46 644,5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99 643,5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99 643,5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99 643,5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99 643,5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10 130,8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23 396,0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6 296,8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6 296,8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6 296,8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17 099,2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17 099,2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14 232,2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16 837,5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Үржар ауылдық округінің 2020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10"/>
        <w:gridCol w:w="1102"/>
        <w:gridCol w:w="3013"/>
        <w:gridCol w:w="53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150 203,0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108 058,0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62 705,0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62 705,0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45 353,0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1 238,0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2 686,0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41 429,0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42 145,0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791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33 252,0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86 192,0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№36-402/VI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Үржар ауылдық округінің 2021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668"/>
        <w:gridCol w:w="1074"/>
        <w:gridCol w:w="2939"/>
        <w:gridCol w:w="55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155  606,0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113  461,0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65  840,0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65  840,0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47  621,0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1  300,0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2  820,0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43  501,0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42  145,0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42  145,0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552"/>
        <w:gridCol w:w="1163"/>
        <w:gridCol w:w="1163"/>
        <w:gridCol w:w="5718"/>
        <w:gridCol w:w="28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155  606,0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33  252,0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33  252,0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33  252,0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33  252,0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86  192,0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86  192,0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86  192,0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86  192,0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9  577,0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4  202,0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4  202,0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4  202,0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5  375,0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5  375,0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5  375,0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12  417,0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12  417,0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12  417,0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5  403,0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1  867,0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5  147,0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14  063,0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14  063,0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14  063,0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14  063,0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тапшылығы (профициті)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тапшылығын қаржыландыру (профицитін пайдалану)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