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3732" w14:textId="63e37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2018 жылғы 20 наурыздағы № 25-263/VI шешімі. Шығыс Қазақстан облысының Әділет департаментінде 2018 жылғы 10 сәуірде № 5604 болып тіркелді. Күші жойылды - Абай облысы Үржар аудандық мәслихатының 2023 жылғы 11 сәуірдегі № 1-13/VIII шешімі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11.04.2023 </w:t>
      </w:r>
      <w:r>
        <w:rPr>
          <w:rFonts w:ascii="Times New Roman"/>
          <w:b w:val="false"/>
          <w:i w:val="false"/>
          <w:color w:val="ff0000"/>
          <w:sz w:val="28"/>
        </w:rPr>
        <w:t>№ 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5 - 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 Төрағасының 2018 жылғы 16 қаңтарындағы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 16299 болып тіркелген) негізінде Үржар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"Үржар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Үржар аудандық мәслихаттың 2017 жылғы 12 сәуіріндегі № 12-136/VI "Үржар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5017 нөмірімен тіркелген, 2017 жылғы 25 мамырдағы Қазақстан Республикасының нормативтық құқықтық актілерінің электрондық түрдегі Эталондық бақылау банкінде және "Пульс времени/Уақыт тынысы" газетінің 2017 жылдың 5 маусымында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 рет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20 наурыздағы </w:t>
            </w:r>
            <w:r>
              <w:br/>
            </w:r>
            <w:r>
              <w:rPr>
                <w:rFonts w:ascii="Times New Roman"/>
                <w:b w:val="false"/>
                <w:i w:val="false"/>
                <w:color w:val="000000"/>
                <w:sz w:val="20"/>
              </w:rPr>
              <w:t xml:space="preserve">№ 25-263/VІ шешiмімен </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"Үржар аудандық мәслихатының аппараты" мемлекетік мекемесінің "Б" корпусы мемлекетік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"Үржар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5 - тармағына</w:t>
      </w:r>
      <w:r>
        <w:rPr>
          <w:rFonts w:ascii="Times New Roman"/>
          <w:b w:val="false"/>
          <w:i w:val="false"/>
          <w:color w:val="000000"/>
          <w:sz w:val="28"/>
        </w:rPr>
        <w:t xml:space="preserve"> сәйкес және Қазақстан Республикасы Мемлекеттік қызмет істері және сыбайлас жемқорлыққа қарсы іс-қимыл агенттігінің Төрағасының 2018 жылғы 16 қаңтарындағы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 16299 болып тіркелген) негізінде әзірленді және "Үржар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12" w:id="10"/>
    <w:p>
      <w:pPr>
        <w:spacing w:after="0"/>
        <w:ind w:left="0"/>
        <w:jc w:val="both"/>
      </w:pPr>
      <w:r>
        <w:rPr>
          <w:rFonts w:ascii="Times New Roman"/>
          <w:b w:val="false"/>
          <w:i w:val="false"/>
          <w:color w:val="000000"/>
          <w:sz w:val="28"/>
        </w:rPr>
        <w:t>
      3)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3" w:id="11"/>
    <w:p>
      <w:pPr>
        <w:spacing w:after="0"/>
        <w:ind w:left="0"/>
        <w:jc w:val="both"/>
      </w:pPr>
      <w:r>
        <w:rPr>
          <w:rFonts w:ascii="Times New Roman"/>
          <w:b w:val="false"/>
          <w:i w:val="false"/>
          <w:color w:val="000000"/>
          <w:sz w:val="28"/>
        </w:rPr>
        <w:t>
      4)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4" w:id="12"/>
    <w:p>
      <w:pPr>
        <w:spacing w:after="0"/>
        <w:ind w:left="0"/>
        <w:jc w:val="both"/>
      </w:pPr>
      <w:r>
        <w:rPr>
          <w:rFonts w:ascii="Times New Roman"/>
          <w:b w:val="false"/>
          <w:i w:val="false"/>
          <w:color w:val="000000"/>
          <w:sz w:val="28"/>
        </w:rPr>
        <w:t xml:space="preserve">
      5) мінез-құлық индикаторы – "Б" корпусы қызметшісінің мінез-құлық және құзыреттер деңгейі көрінісінің сипаттамасы; </w:t>
      </w:r>
    </w:p>
    <w:bookmarkEnd w:id="12"/>
    <w:bookmarkStart w:name="z15"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16"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17" w:id="15"/>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End w:id="15"/>
    <w:bookmarkStart w:name="z18" w:id="16"/>
    <w:p>
      <w:pPr>
        <w:spacing w:after="0"/>
        <w:ind w:left="0"/>
        <w:jc w:val="both"/>
      </w:pPr>
      <w:r>
        <w:rPr>
          <w:rFonts w:ascii="Times New Roman"/>
          <w:b w:val="false"/>
          <w:i w:val="false"/>
          <w:color w:val="000000"/>
          <w:sz w:val="28"/>
        </w:rPr>
        <w:t xml:space="preserve">
      5. Бағалауды өткізу үшін, Үржар аудандық мәслихатының хатшысымен ұйымдастыру-кадр бөлімі жұмыс органы болып табылатын Бағалау жөніндегі комиссия (бұдан әрі - Комиссия) құрылады. </w:t>
      </w:r>
    </w:p>
    <w:bookmarkEnd w:id="16"/>
    <w:bookmarkStart w:name="z19" w:id="17"/>
    <w:p>
      <w:pPr>
        <w:spacing w:after="0"/>
        <w:ind w:left="0"/>
        <w:jc w:val="both"/>
      </w:pPr>
      <w:r>
        <w:rPr>
          <w:rFonts w:ascii="Times New Roman"/>
          <w:b w:val="false"/>
          <w:i w:val="false"/>
          <w:color w:val="000000"/>
          <w:sz w:val="28"/>
        </w:rPr>
        <w:t>
      Комиссия құрамы мәслихат хатшысымен анықталады, комиссия мүшелерінің саны 5 адамнан кем болмауы тиіс.</w:t>
      </w:r>
    </w:p>
    <w:bookmarkEnd w:id="17"/>
    <w:bookmarkStart w:name="z20"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1" w:id="19"/>
    <w:p>
      <w:pPr>
        <w:spacing w:after="0"/>
        <w:ind w:left="0"/>
        <w:jc w:val="both"/>
      </w:pPr>
      <w:r>
        <w:rPr>
          <w:rFonts w:ascii="Times New Roman"/>
          <w:b w:val="false"/>
          <w:i w:val="false"/>
          <w:color w:val="000000"/>
          <w:sz w:val="28"/>
        </w:rPr>
        <w:t>
      1) НМИ жетістіктерін бағалау;</w:t>
      </w:r>
    </w:p>
    <w:bookmarkEnd w:id="19"/>
    <w:bookmarkStart w:name="z22"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3" w:id="21"/>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1"/>
    <w:bookmarkStart w:name="z24" w:id="2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2"/>
    <w:bookmarkStart w:name="z25" w:id="23"/>
    <w:p>
      <w:pPr>
        <w:spacing w:after="0"/>
        <w:ind w:left="0"/>
        <w:jc w:val="both"/>
      </w:pPr>
      <w:r>
        <w:rPr>
          <w:rFonts w:ascii="Times New Roman"/>
          <w:b w:val="false"/>
          <w:i w:val="false"/>
          <w:color w:val="000000"/>
          <w:sz w:val="28"/>
        </w:rPr>
        <w:t>
      8. Бағалауға байланысты құжаттар ұйымдастыру-кадр қызметінде бағалау аяқталғаннан кейін үш жыл бойы сақталады.</w:t>
      </w:r>
    </w:p>
    <w:bookmarkEnd w:id="23"/>
    <w:bookmarkStart w:name="z26" w:id="24"/>
    <w:p>
      <w:pPr>
        <w:spacing w:after="0"/>
        <w:ind w:left="0"/>
        <w:jc w:val="left"/>
      </w:pPr>
      <w:r>
        <w:rPr>
          <w:rFonts w:ascii="Times New Roman"/>
          <w:b/>
          <w:i w:val="false"/>
          <w:color w:val="000000"/>
        </w:rPr>
        <w:t xml:space="preserve"> 2-тарау. НМИ анықтау тәртібі</w:t>
      </w:r>
    </w:p>
    <w:bookmarkEnd w:id="24"/>
    <w:bookmarkStart w:name="z27"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мәслихат хатшысымен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28" w:id="26"/>
    <w:p>
      <w:pPr>
        <w:spacing w:after="0"/>
        <w:ind w:left="0"/>
        <w:jc w:val="both"/>
      </w:pPr>
      <w:r>
        <w:rPr>
          <w:rFonts w:ascii="Times New Roman"/>
          <w:b w:val="false"/>
          <w:i w:val="false"/>
          <w:color w:val="000000"/>
          <w:sz w:val="28"/>
        </w:rPr>
        <w:t>
      10. Жеке жұмыс жоспары тиісті НМИ әзірленген соң, ол бекіту үшін мәслихат хатшысының қарауына енгізіледі.</w:t>
      </w:r>
    </w:p>
    <w:bookmarkEnd w:id="26"/>
    <w:bookmarkStart w:name="z29" w:id="27"/>
    <w:p>
      <w:pPr>
        <w:spacing w:after="0"/>
        <w:ind w:left="0"/>
        <w:jc w:val="both"/>
      </w:pPr>
      <w:r>
        <w:rPr>
          <w:rFonts w:ascii="Times New Roman"/>
          <w:b w:val="false"/>
          <w:i w:val="false"/>
          <w:color w:val="000000"/>
          <w:sz w:val="28"/>
        </w:rPr>
        <w:t xml:space="preserve">
      11. НМИ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талаптарға сәйкес келмесе мәслихат хатшысы жеке жұмыс жоспарын түзетуге қайтарады.</w:t>
      </w:r>
    </w:p>
    <w:bookmarkEnd w:id="27"/>
    <w:bookmarkStart w:name="z30" w:id="28"/>
    <w:p>
      <w:pPr>
        <w:spacing w:after="0"/>
        <w:ind w:left="0"/>
        <w:jc w:val="both"/>
      </w:pPr>
      <w:r>
        <w:rPr>
          <w:rFonts w:ascii="Times New Roman"/>
          <w:b w:val="false"/>
          <w:i w:val="false"/>
          <w:color w:val="000000"/>
          <w:sz w:val="28"/>
        </w:rPr>
        <w:t>
      Жеке жұмыс жоспарын мәслихат хатшысының қарауына қайта енгізу, түзетуге жолданған күннен бастап 2 жұмыс күнінен кешіктірілмей жүзеге асырылады.</w:t>
      </w:r>
    </w:p>
    <w:bookmarkEnd w:id="28"/>
    <w:bookmarkStart w:name="z31" w:id="29"/>
    <w:p>
      <w:pPr>
        <w:spacing w:after="0"/>
        <w:ind w:left="0"/>
        <w:jc w:val="both"/>
      </w:pPr>
      <w:r>
        <w:rPr>
          <w:rFonts w:ascii="Times New Roman"/>
          <w:b w:val="false"/>
          <w:i w:val="false"/>
          <w:color w:val="000000"/>
          <w:sz w:val="28"/>
        </w:rPr>
        <w:t>
      12. НМИ:</w:t>
      </w:r>
    </w:p>
    <w:bookmarkEnd w:id="29"/>
    <w:bookmarkStart w:name="z32"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0"/>
    <w:bookmarkStart w:name="z33" w:id="3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1"/>
    <w:bookmarkStart w:name="z34" w:id="3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2"/>
    <w:bookmarkStart w:name="z35" w:id="3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3"/>
    <w:bookmarkStart w:name="z36" w:id="34"/>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4"/>
    <w:bookmarkStart w:name="z37" w:id="35"/>
    <w:p>
      <w:pPr>
        <w:spacing w:after="0"/>
        <w:ind w:left="0"/>
        <w:jc w:val="both"/>
      </w:pPr>
      <w:r>
        <w:rPr>
          <w:rFonts w:ascii="Times New Roman"/>
          <w:b w:val="false"/>
          <w:i w:val="false"/>
          <w:color w:val="000000"/>
          <w:sz w:val="28"/>
        </w:rPr>
        <w:t>
      13. НМИ саны 5 құрайды.</w:t>
      </w:r>
    </w:p>
    <w:bookmarkEnd w:id="35"/>
    <w:bookmarkStart w:name="z38" w:id="36"/>
    <w:p>
      <w:pPr>
        <w:spacing w:after="0"/>
        <w:ind w:left="0"/>
        <w:jc w:val="both"/>
      </w:pPr>
      <w:r>
        <w:rPr>
          <w:rFonts w:ascii="Times New Roman"/>
          <w:b w:val="false"/>
          <w:i w:val="false"/>
          <w:color w:val="000000"/>
          <w:sz w:val="28"/>
        </w:rPr>
        <w:t>
      14. Жеке жұмыс жоспары ұйымдастыру – кадр қызметінде сақталады.</w:t>
      </w:r>
    </w:p>
    <w:bookmarkEnd w:id="36"/>
    <w:bookmarkStart w:name="z39" w:id="37"/>
    <w:p>
      <w:pPr>
        <w:spacing w:after="0"/>
        <w:ind w:left="0"/>
        <w:jc w:val="left"/>
      </w:pPr>
      <w:r>
        <w:rPr>
          <w:rFonts w:ascii="Times New Roman"/>
          <w:b/>
          <w:i w:val="false"/>
          <w:color w:val="000000"/>
        </w:rPr>
        <w:t xml:space="preserve"> 3-тарау. НМИ жетістігін бағалау тәртібі</w:t>
      </w:r>
    </w:p>
    <w:bookmarkEnd w:id="37"/>
    <w:bookmarkStart w:name="z40" w:id="38"/>
    <w:p>
      <w:pPr>
        <w:spacing w:after="0"/>
        <w:ind w:left="0"/>
        <w:jc w:val="both"/>
      </w:pPr>
      <w:r>
        <w:rPr>
          <w:rFonts w:ascii="Times New Roman"/>
          <w:b w:val="false"/>
          <w:i w:val="false"/>
          <w:color w:val="000000"/>
          <w:sz w:val="28"/>
        </w:rPr>
        <w:t xml:space="preserve">
      15. Жеке жұмыс жоспарында көрсетілген НМИ жетістігіне бақылау жүргізу мақсатында ұйымдастыру-кадр бөлімінің басшысы НМИ-да белгіленген жетістіктерге тоқсан сайын мониторинг жүргізеді. </w:t>
      </w:r>
    </w:p>
    <w:bookmarkEnd w:id="38"/>
    <w:bookmarkStart w:name="z41" w:id="39"/>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39"/>
    <w:bookmarkStart w:name="z42" w:id="40"/>
    <w:p>
      <w:pPr>
        <w:spacing w:after="0"/>
        <w:ind w:left="0"/>
        <w:jc w:val="both"/>
      </w:pPr>
      <w:r>
        <w:rPr>
          <w:rFonts w:ascii="Times New Roman"/>
          <w:b w:val="false"/>
          <w:i w:val="false"/>
          <w:color w:val="000000"/>
          <w:sz w:val="28"/>
        </w:rPr>
        <w:t xml:space="preserve">
      16. Бағалауды өткізу үшін "Б" корпусы қызметшісінің ұйымдастыру-кадр бөлімінің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0"/>
    <w:bookmarkStart w:name="z43" w:id="41"/>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1"/>
    <w:bookmarkStart w:name="z44" w:id="42"/>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2"/>
    <w:bookmarkStart w:name="z45" w:id="43"/>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3"/>
    <w:bookmarkStart w:name="z46" w:id="44"/>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4"/>
    <w:bookmarkStart w:name="z47" w:id="45"/>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5"/>
    <w:bookmarkStart w:name="z48" w:id="46"/>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6"/>
    <w:bookmarkStart w:name="z49" w:id="47"/>
    <w:p>
      <w:pPr>
        <w:spacing w:after="0"/>
        <w:ind w:left="0"/>
        <w:jc w:val="both"/>
      </w:pPr>
      <w:r>
        <w:rPr>
          <w:rFonts w:ascii="Times New Roman"/>
          <w:b w:val="false"/>
          <w:i w:val="false"/>
          <w:color w:val="000000"/>
          <w:sz w:val="28"/>
        </w:rPr>
        <w:t>
      18. Бағалау парағы ұйымдастыру-кадр бөлімінің басшысы толтырылғаннан кейін, ол мәслихат хатшысының қарауына енгізіледі.</w:t>
      </w:r>
    </w:p>
    <w:bookmarkEnd w:id="47"/>
    <w:bookmarkStart w:name="z50" w:id="48"/>
    <w:p>
      <w:pPr>
        <w:spacing w:after="0"/>
        <w:ind w:left="0"/>
        <w:jc w:val="both"/>
      </w:pPr>
      <w:r>
        <w:rPr>
          <w:rFonts w:ascii="Times New Roman"/>
          <w:b w:val="false"/>
          <w:i w:val="false"/>
          <w:color w:val="000000"/>
          <w:sz w:val="28"/>
        </w:rPr>
        <w:t>
      19. "Б" корпусы қызметшісінің бағалау парағын қарау қорытындысы бойынша мәслихат хатшысымен келесі шешімдердің бірі қабылданады:</w:t>
      </w:r>
    </w:p>
    <w:bookmarkEnd w:id="48"/>
    <w:bookmarkStart w:name="z51" w:id="49"/>
    <w:p>
      <w:pPr>
        <w:spacing w:after="0"/>
        <w:ind w:left="0"/>
        <w:jc w:val="both"/>
      </w:pPr>
      <w:r>
        <w:rPr>
          <w:rFonts w:ascii="Times New Roman"/>
          <w:b w:val="false"/>
          <w:i w:val="false"/>
          <w:color w:val="000000"/>
          <w:sz w:val="28"/>
        </w:rPr>
        <w:t>
      1) бағалаумен келісу;</w:t>
      </w:r>
    </w:p>
    <w:bookmarkEnd w:id="49"/>
    <w:bookmarkStart w:name="z52" w:id="50"/>
    <w:p>
      <w:pPr>
        <w:spacing w:after="0"/>
        <w:ind w:left="0"/>
        <w:jc w:val="both"/>
      </w:pPr>
      <w:r>
        <w:rPr>
          <w:rFonts w:ascii="Times New Roman"/>
          <w:b w:val="false"/>
          <w:i w:val="false"/>
          <w:color w:val="000000"/>
          <w:sz w:val="28"/>
        </w:rPr>
        <w:t xml:space="preserve">
      2) түзетуге жіберу. </w:t>
      </w:r>
    </w:p>
    <w:bookmarkEnd w:id="50"/>
    <w:bookmarkStart w:name="z53" w:id="51"/>
    <w:p>
      <w:pPr>
        <w:spacing w:after="0"/>
        <w:ind w:left="0"/>
        <w:jc w:val="both"/>
      </w:pPr>
      <w:r>
        <w:rPr>
          <w:rFonts w:ascii="Times New Roman"/>
          <w:b w:val="false"/>
          <w:i w:val="false"/>
          <w:color w:val="000000"/>
          <w:sz w:val="28"/>
        </w:rPr>
        <w:t xml:space="preserve">
      20. Бағалау парағы НМИ қол жеткізуін дәлелдейтін фактілердің жеткіліксіздігі немесе дәйексіздігі болған жағдайда түзетуге жолданады. </w:t>
      </w:r>
    </w:p>
    <w:bookmarkEnd w:id="51"/>
    <w:bookmarkStart w:name="z54" w:id="52"/>
    <w:p>
      <w:pPr>
        <w:spacing w:after="0"/>
        <w:ind w:left="0"/>
        <w:jc w:val="both"/>
      </w:pPr>
      <w:r>
        <w:rPr>
          <w:rFonts w:ascii="Times New Roman"/>
          <w:b w:val="false"/>
          <w:i w:val="false"/>
          <w:color w:val="000000"/>
          <w:sz w:val="28"/>
        </w:rPr>
        <w:t xml:space="preserve">
      21. Бағалау парағын мәслихат хатшысының қарауына қайта енгізу, оны түзетуге жолдағаннан кейін 2 жұмыс күнінен кешіктірілмей жүзеге асырылады. </w:t>
      </w:r>
    </w:p>
    <w:bookmarkEnd w:id="52"/>
    <w:bookmarkStart w:name="z55" w:id="53"/>
    <w:p>
      <w:pPr>
        <w:spacing w:after="0"/>
        <w:ind w:left="0"/>
        <w:jc w:val="both"/>
      </w:pPr>
      <w:r>
        <w:rPr>
          <w:rFonts w:ascii="Times New Roman"/>
          <w:b w:val="false"/>
          <w:i w:val="false"/>
          <w:color w:val="000000"/>
          <w:sz w:val="28"/>
        </w:rPr>
        <w:t>
      22. Мәслихат хатшысымен бағалау парағына қол қойылғаннан кейін ұйымдастыру-кадр қызметі 2 жұмыс күнінен кешіктірмей оны Комиссияның қарауына ұсынады.</w:t>
      </w:r>
    </w:p>
    <w:bookmarkEnd w:id="53"/>
    <w:bookmarkStart w:name="z56" w:id="54"/>
    <w:p>
      <w:pPr>
        <w:spacing w:after="0"/>
        <w:ind w:left="0"/>
        <w:jc w:val="left"/>
      </w:pPr>
      <w:r>
        <w:rPr>
          <w:rFonts w:ascii="Times New Roman"/>
          <w:b/>
          <w:i w:val="false"/>
          <w:color w:val="000000"/>
        </w:rPr>
        <w:t xml:space="preserve"> 4-тарау. Құзыреттерді бағалау тәртібі</w:t>
      </w:r>
    </w:p>
    <w:bookmarkEnd w:id="54"/>
    <w:bookmarkStart w:name="z57" w:id="55"/>
    <w:p>
      <w:pPr>
        <w:spacing w:after="0"/>
        <w:ind w:left="0"/>
        <w:jc w:val="both"/>
      </w:pPr>
      <w:r>
        <w:rPr>
          <w:rFonts w:ascii="Times New Roman"/>
          <w:b w:val="false"/>
          <w:i w:val="false"/>
          <w:color w:val="000000"/>
          <w:sz w:val="28"/>
        </w:rPr>
        <w:t xml:space="preserve">
      23. Құзыреттерді бағалау мәслихат хатшысымен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5"/>
    <w:bookmarkStart w:name="z58" w:id="56"/>
    <w:p>
      <w:pPr>
        <w:spacing w:after="0"/>
        <w:ind w:left="0"/>
        <w:jc w:val="both"/>
      </w:pPr>
      <w:r>
        <w:rPr>
          <w:rFonts w:ascii="Times New Roman"/>
          <w:b w:val="false"/>
          <w:i w:val="false"/>
          <w:color w:val="000000"/>
          <w:sz w:val="28"/>
        </w:rPr>
        <w:t xml:space="preserve">
      24.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6"/>
    <w:bookmarkStart w:name="z59" w:id="57"/>
    <w:p>
      <w:pPr>
        <w:spacing w:after="0"/>
        <w:ind w:left="0"/>
        <w:jc w:val="both"/>
      </w:pPr>
      <w:r>
        <w:rPr>
          <w:rFonts w:ascii="Times New Roman"/>
          <w:b w:val="false"/>
          <w:i w:val="false"/>
          <w:color w:val="000000"/>
          <w:sz w:val="28"/>
        </w:rPr>
        <w:t>
      25.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7"/>
    <w:bookmarkStart w:name="z60" w:id="58"/>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58"/>
    <w:bookmarkStart w:name="z61" w:id="59"/>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59"/>
    <w:bookmarkStart w:name="z62" w:id="60"/>
    <w:p>
      <w:pPr>
        <w:spacing w:after="0"/>
        <w:ind w:left="0"/>
        <w:jc w:val="both"/>
      </w:pPr>
      <w:r>
        <w:rPr>
          <w:rFonts w:ascii="Times New Roman"/>
          <w:b w:val="false"/>
          <w:i w:val="false"/>
          <w:color w:val="000000"/>
          <w:sz w:val="28"/>
        </w:rPr>
        <w:t>
      26. Мәслихат хатшысымен бағалау парағына қол қойылғаннан кейін ұйымдастыру-кадр бөлімі қызметі 2 жұмыс күнінен кешіктірмей оны Комиссияның қарауына ұсынады.</w:t>
      </w:r>
    </w:p>
    <w:bookmarkEnd w:id="60"/>
    <w:bookmarkStart w:name="z63" w:id="61"/>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1"/>
    <w:bookmarkStart w:name="z64" w:id="62"/>
    <w:p>
      <w:pPr>
        <w:spacing w:after="0"/>
        <w:ind w:left="0"/>
        <w:jc w:val="both"/>
      </w:pPr>
      <w:r>
        <w:rPr>
          <w:rFonts w:ascii="Times New Roman"/>
          <w:b w:val="false"/>
          <w:i w:val="false"/>
          <w:color w:val="000000"/>
          <w:sz w:val="28"/>
        </w:rPr>
        <w:t>
      27. Ұйымдастыру-кадр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2"/>
    <w:bookmarkStart w:name="z65" w:id="63"/>
    <w:p>
      <w:pPr>
        <w:spacing w:after="0"/>
        <w:ind w:left="0"/>
        <w:jc w:val="both"/>
      </w:pPr>
      <w:r>
        <w:rPr>
          <w:rFonts w:ascii="Times New Roman"/>
          <w:b w:val="false"/>
          <w:i w:val="false"/>
          <w:color w:val="000000"/>
          <w:sz w:val="28"/>
        </w:rPr>
        <w:t>
      28. Комиссияның отырысы оның құрамының кем дегенде үштен екісі қатысқан жағдайда өкілетті болып есептеледі.</w:t>
      </w:r>
    </w:p>
    <w:bookmarkEnd w:id="63"/>
    <w:bookmarkStart w:name="z66" w:id="64"/>
    <w:p>
      <w:pPr>
        <w:spacing w:after="0"/>
        <w:ind w:left="0"/>
        <w:jc w:val="both"/>
      </w:pPr>
      <w:r>
        <w:rPr>
          <w:rFonts w:ascii="Times New Roman"/>
          <w:b w:val="false"/>
          <w:i w:val="false"/>
          <w:color w:val="000000"/>
          <w:sz w:val="28"/>
        </w:rPr>
        <w:t>
      29. Комиссияның төрағасын не мүшесін алмастыру комиссияны құру туралы өкімге өзгертулер енгізу арқылы мәслихат хатшысының шешімі бойынша жүзеге асырылады.</w:t>
      </w:r>
    </w:p>
    <w:bookmarkEnd w:id="64"/>
    <w:bookmarkStart w:name="z67" w:id="65"/>
    <w:p>
      <w:pPr>
        <w:spacing w:after="0"/>
        <w:ind w:left="0"/>
        <w:jc w:val="both"/>
      </w:pPr>
      <w:r>
        <w:rPr>
          <w:rFonts w:ascii="Times New Roman"/>
          <w:b w:val="false"/>
          <w:i w:val="false"/>
          <w:color w:val="000000"/>
          <w:sz w:val="28"/>
        </w:rPr>
        <w:t>
      30. Комиссияның шешімі ашық дауыс беру арқылы қабылданады.</w:t>
      </w:r>
    </w:p>
    <w:bookmarkEnd w:id="65"/>
    <w:bookmarkStart w:name="z68" w:id="66"/>
    <w:p>
      <w:pPr>
        <w:spacing w:after="0"/>
        <w:ind w:left="0"/>
        <w:jc w:val="both"/>
      </w:pPr>
      <w:r>
        <w:rPr>
          <w:rFonts w:ascii="Times New Roman"/>
          <w:b w:val="false"/>
          <w:i w:val="false"/>
          <w:color w:val="000000"/>
          <w:sz w:val="28"/>
        </w:rPr>
        <w:t>
      31.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6"/>
    <w:bookmarkStart w:name="z69" w:id="67"/>
    <w:p>
      <w:pPr>
        <w:spacing w:after="0"/>
        <w:ind w:left="0"/>
        <w:jc w:val="both"/>
      </w:pPr>
      <w:r>
        <w:rPr>
          <w:rFonts w:ascii="Times New Roman"/>
          <w:b w:val="false"/>
          <w:i w:val="false"/>
          <w:color w:val="000000"/>
          <w:sz w:val="28"/>
        </w:rPr>
        <w:t>
      32. Комиссияның хатшысы ұйымдастыру-кадр басқару қызметінің қызметшісі болып табылады. Комиссияның хатшысы дауыс беруге қатыспайды.</w:t>
      </w:r>
    </w:p>
    <w:bookmarkEnd w:id="67"/>
    <w:bookmarkStart w:name="z70" w:id="68"/>
    <w:p>
      <w:pPr>
        <w:spacing w:after="0"/>
        <w:ind w:left="0"/>
        <w:jc w:val="both"/>
      </w:pPr>
      <w:r>
        <w:rPr>
          <w:rFonts w:ascii="Times New Roman"/>
          <w:b w:val="false"/>
          <w:i w:val="false"/>
          <w:color w:val="000000"/>
          <w:sz w:val="28"/>
        </w:rPr>
        <w:t>
      33. Ұйымдастыру-кадр басқару қызметі Комиссия төрағасымен келісілген мерзімдерге Комиссия отырысының өткізілуін қамтамасыз етеді.</w:t>
      </w:r>
    </w:p>
    <w:bookmarkEnd w:id="68"/>
    <w:bookmarkStart w:name="z71" w:id="69"/>
    <w:p>
      <w:pPr>
        <w:spacing w:after="0"/>
        <w:ind w:left="0"/>
        <w:jc w:val="both"/>
      </w:pPr>
      <w:r>
        <w:rPr>
          <w:rFonts w:ascii="Times New Roman"/>
          <w:b w:val="false"/>
          <w:i w:val="false"/>
          <w:color w:val="000000"/>
          <w:sz w:val="28"/>
        </w:rPr>
        <w:t>
      34. Персоналды басқару қызметі Комиссияның отырысына келесі құжаттарды ұсынады:</w:t>
      </w:r>
    </w:p>
    <w:bookmarkEnd w:id="69"/>
    <w:bookmarkStart w:name="z72" w:id="70"/>
    <w:p>
      <w:pPr>
        <w:spacing w:after="0"/>
        <w:ind w:left="0"/>
        <w:jc w:val="both"/>
      </w:pPr>
      <w:r>
        <w:rPr>
          <w:rFonts w:ascii="Times New Roman"/>
          <w:b w:val="false"/>
          <w:i w:val="false"/>
          <w:color w:val="000000"/>
          <w:sz w:val="28"/>
        </w:rPr>
        <w:t>
      1) толтырылған бағалау парақтарын;</w:t>
      </w:r>
    </w:p>
    <w:bookmarkEnd w:id="70"/>
    <w:bookmarkStart w:name="z73" w:id="71"/>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1"/>
    <w:bookmarkStart w:name="z74" w:id="72"/>
    <w:p>
      <w:pPr>
        <w:spacing w:after="0"/>
        <w:ind w:left="0"/>
        <w:jc w:val="both"/>
      </w:pPr>
      <w:r>
        <w:rPr>
          <w:rFonts w:ascii="Times New Roman"/>
          <w:b w:val="false"/>
          <w:i w:val="false"/>
          <w:color w:val="000000"/>
          <w:sz w:val="28"/>
        </w:rPr>
        <w:t>
      35. Комиссия бағалау нәтижелерін қарайды да келесі шешімдердің біреуін қабылдайды:</w:t>
      </w:r>
    </w:p>
    <w:bookmarkEnd w:id="72"/>
    <w:bookmarkStart w:name="z75" w:id="73"/>
    <w:p>
      <w:pPr>
        <w:spacing w:after="0"/>
        <w:ind w:left="0"/>
        <w:jc w:val="both"/>
      </w:pPr>
      <w:r>
        <w:rPr>
          <w:rFonts w:ascii="Times New Roman"/>
          <w:b w:val="false"/>
          <w:i w:val="false"/>
          <w:color w:val="000000"/>
          <w:sz w:val="28"/>
        </w:rPr>
        <w:t>
      1) бағалау нәтижелерін бекіту;</w:t>
      </w:r>
    </w:p>
    <w:bookmarkEnd w:id="73"/>
    <w:bookmarkStart w:name="z76" w:id="74"/>
    <w:p>
      <w:pPr>
        <w:spacing w:after="0"/>
        <w:ind w:left="0"/>
        <w:jc w:val="both"/>
      </w:pPr>
      <w:r>
        <w:rPr>
          <w:rFonts w:ascii="Times New Roman"/>
          <w:b w:val="false"/>
          <w:i w:val="false"/>
          <w:color w:val="000000"/>
          <w:sz w:val="28"/>
        </w:rPr>
        <w:t>
      2) бағалау нәтижелерін қайта қарау.</w:t>
      </w:r>
    </w:p>
    <w:bookmarkEnd w:id="74"/>
    <w:bookmarkStart w:name="z77" w:id="75"/>
    <w:p>
      <w:pPr>
        <w:spacing w:after="0"/>
        <w:ind w:left="0"/>
        <w:jc w:val="both"/>
      </w:pPr>
      <w:r>
        <w:rPr>
          <w:rFonts w:ascii="Times New Roman"/>
          <w:b w:val="false"/>
          <w:i w:val="false"/>
          <w:color w:val="000000"/>
          <w:sz w:val="28"/>
        </w:rPr>
        <w:t>
      36.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5"/>
    <w:bookmarkStart w:name="z78" w:id="76"/>
    <w:p>
      <w:pPr>
        <w:spacing w:after="0"/>
        <w:ind w:left="0"/>
        <w:jc w:val="both"/>
      </w:pPr>
      <w:r>
        <w:rPr>
          <w:rFonts w:ascii="Times New Roman"/>
          <w:b w:val="false"/>
          <w:i w:val="false"/>
          <w:color w:val="000000"/>
          <w:sz w:val="28"/>
        </w:rPr>
        <w:t>
      37. Бағалаудың нәтижелері мәслихат хатшысымен бекітіледі және осы Әдістеменің 5-қосымшасына сәйкес нысан бойынша тиісті хаттамасында тіркеледі.</w:t>
      </w:r>
    </w:p>
    <w:bookmarkEnd w:id="76"/>
    <w:bookmarkStart w:name="z79" w:id="77"/>
    <w:p>
      <w:pPr>
        <w:spacing w:after="0"/>
        <w:ind w:left="0"/>
        <w:jc w:val="both"/>
      </w:pPr>
      <w:r>
        <w:rPr>
          <w:rFonts w:ascii="Times New Roman"/>
          <w:b w:val="false"/>
          <w:i w:val="false"/>
          <w:color w:val="000000"/>
          <w:sz w:val="28"/>
        </w:rPr>
        <w:t>
      38. Ұйымдастыру-кадр басқару қызметі "Б" корпусының қызметшісін бағалау нәтижелерімен ол аяқталған соң екі жұмыс күні ішінде таныстырады.</w:t>
      </w:r>
    </w:p>
    <w:bookmarkEnd w:id="77"/>
    <w:bookmarkStart w:name="z80" w:id="78"/>
    <w:p>
      <w:pPr>
        <w:spacing w:after="0"/>
        <w:ind w:left="0"/>
        <w:jc w:val="both"/>
      </w:pPr>
      <w:r>
        <w:rPr>
          <w:rFonts w:ascii="Times New Roman"/>
          <w:b w:val="false"/>
          <w:i w:val="false"/>
          <w:color w:val="000000"/>
          <w:sz w:val="28"/>
        </w:rPr>
        <w:t>
      39.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78"/>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38-тармағында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 тармақ жаңа редакцияда - Шығыс Қазақстан облысы Үржар аудандық мәслихатының 06.04.2022 </w:t>
      </w:r>
      <w:r>
        <w:rPr>
          <w:rFonts w:ascii="Times New Roman"/>
          <w:b w:val="false"/>
          <w:i w:val="false"/>
          <w:color w:val="000000"/>
          <w:sz w:val="28"/>
        </w:rPr>
        <w:t>№ 14-228/VII</w:t>
      </w:r>
      <w:r>
        <w:rPr>
          <w:rFonts w:ascii="Times New Roman"/>
          <w:b w:val="false"/>
          <w:i w:val="false"/>
          <w:color w:val="ff0000"/>
          <w:sz w:val="28"/>
        </w:rPr>
        <w:t xml:space="preserve"> шешімімен (алғашқы ресми жарияланған күнінен кеиін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Шығыс Қазақстан облысы Үржар аудандық мәслихатының 06.04.2022 </w:t>
      </w:r>
      <w:r>
        <w:rPr>
          <w:rFonts w:ascii="Times New Roman"/>
          <w:b w:val="false"/>
          <w:i w:val="false"/>
          <w:color w:val="000000"/>
          <w:sz w:val="28"/>
        </w:rPr>
        <w:t>№ 14-228/VII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41.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bookmarkStart w:name="z83"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0"/>
    <w:bookmarkStart w:name="z84" w:id="8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1"/>
    <w:bookmarkStart w:name="z85" w:id="82"/>
    <w:p>
      <w:pPr>
        <w:spacing w:after="0"/>
        <w:ind w:left="0"/>
        <w:jc w:val="both"/>
      </w:pPr>
      <w:r>
        <w:rPr>
          <w:rFonts w:ascii="Times New Roman"/>
          <w:b w:val="false"/>
          <w:i w:val="false"/>
          <w:color w:val="000000"/>
          <w:sz w:val="28"/>
        </w:rPr>
        <w:t>
      42. "Б" корпусы қызметшісі бағалау нәтижелеріне сот тәртібінде шағымдануға құқылы.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20 наурыздағы </w:t>
            </w:r>
            <w:r>
              <w:br/>
            </w:r>
            <w:r>
              <w:rPr>
                <w:rFonts w:ascii="Times New Roman"/>
                <w:b w:val="false"/>
                <w:i w:val="false"/>
                <w:color w:val="000000"/>
                <w:sz w:val="20"/>
              </w:rPr>
              <w:t xml:space="preserve">№ 25-263/VI шешіміне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хатшысы </w:t>
            </w:r>
            <w:r>
              <w:br/>
            </w:r>
            <w:r>
              <w:rPr>
                <w:rFonts w:ascii="Times New Roman"/>
                <w:b w:val="false"/>
                <w:i w:val="false"/>
                <w:color w:val="000000"/>
                <w:sz w:val="20"/>
              </w:rPr>
              <w:t xml:space="preserve">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 xml:space="preserve">күні _____________________ </w:t>
            </w:r>
            <w:r>
              <w:br/>
            </w:r>
            <w:r>
              <w:rPr>
                <w:rFonts w:ascii="Times New Roman"/>
                <w:b w:val="false"/>
                <w:i w:val="false"/>
                <w:color w:val="000000"/>
                <w:sz w:val="20"/>
              </w:rPr>
              <w:t>қолы _____________________</w:t>
            </w:r>
          </w:p>
        </w:tc>
      </w:tr>
    </w:tbl>
    <w:bookmarkStart w:name="z89" w:id="83"/>
    <w:p>
      <w:pPr>
        <w:spacing w:after="0"/>
        <w:ind w:left="0"/>
        <w:jc w:val="left"/>
      </w:pPr>
      <w:r>
        <w:rPr>
          <w:rFonts w:ascii="Times New Roman"/>
          <w:b/>
          <w:i w:val="false"/>
          <w:color w:val="000000"/>
        </w:rPr>
        <w:t xml:space="preserve"> "Үржар аудандық мәслихат аппараты" мемлекеттік мекемесінің "Б" корпусы мемлекеттік әкімшілік қызметшісінің жеке жұмыс жоспары</w:t>
      </w:r>
    </w:p>
    <w:bookmarkEnd w:id="83"/>
    <w:p>
      <w:pPr>
        <w:spacing w:after="0"/>
        <w:ind w:left="0"/>
        <w:jc w:val="both"/>
      </w:pPr>
      <w:bookmarkStart w:name="z90" w:id="84"/>
      <w:r>
        <w:rPr>
          <w:rFonts w:ascii="Times New Roman"/>
          <w:b w:val="false"/>
          <w:i w:val="false"/>
          <w:color w:val="000000"/>
          <w:sz w:val="28"/>
        </w:rPr>
        <w:t xml:space="preserve">
      __________________________________ жыл </w:t>
      </w:r>
    </w:p>
    <w:bookmarkEnd w:id="84"/>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bookmarkStart w:name="z91" w:id="85"/>
      <w:r>
        <w:rPr>
          <w:rFonts w:ascii="Times New Roman"/>
          <w:b w:val="false"/>
          <w:i w:val="false"/>
          <w:color w:val="000000"/>
          <w:sz w:val="28"/>
        </w:rPr>
        <w:t xml:space="preserve">
      Қызметшінің (тегі, аты, әкесінің аты (болған жағдайда)________________________ </w:t>
      </w:r>
    </w:p>
    <w:bookmarkEnd w:id="85"/>
    <w:p>
      <w:pPr>
        <w:spacing w:after="0"/>
        <w:ind w:left="0"/>
        <w:jc w:val="both"/>
      </w:pPr>
      <w:r>
        <w:rPr>
          <w:rFonts w:ascii="Times New Roman"/>
          <w:b w:val="false"/>
          <w:i w:val="false"/>
          <w:color w:val="000000"/>
          <w:sz w:val="28"/>
        </w:rPr>
        <w:t xml:space="preserve">Қызметшінің лауазымы: __________________________________________________ </w:t>
      </w:r>
    </w:p>
    <w:p>
      <w:pPr>
        <w:spacing w:after="0"/>
        <w:ind w:left="0"/>
        <w:jc w:val="both"/>
      </w:pPr>
      <w:r>
        <w:rPr>
          <w:rFonts w:ascii="Times New Roman"/>
          <w:b w:val="false"/>
          <w:i w:val="false"/>
          <w:color w:val="000000"/>
          <w:sz w:val="28"/>
        </w:rPr>
        <w:t xml:space="preserve">Қызметшінің құрылымдық бөлімшесінің атауы: ______________________________ </w:t>
      </w:r>
    </w:p>
    <w:p>
      <w:pPr>
        <w:spacing w:after="0"/>
        <w:ind w:left="0"/>
        <w:jc w:val="both"/>
      </w:pPr>
      <w:r>
        <w:rPr>
          <w:rFonts w:ascii="Times New Roman"/>
          <w:b w:val="false"/>
          <w:i w:val="false"/>
          <w:color w:val="000000"/>
          <w:sz w:val="28"/>
        </w:rPr>
        <w:t>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6"/>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8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аты-жөнінің бірінші әріптері)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аты-жөнінің бірінші әріптері)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20 наурыздағы </w:t>
            </w:r>
            <w:r>
              <w:br/>
            </w:r>
            <w:r>
              <w:rPr>
                <w:rFonts w:ascii="Times New Roman"/>
                <w:b w:val="false"/>
                <w:i w:val="false"/>
                <w:color w:val="000000"/>
                <w:sz w:val="20"/>
              </w:rPr>
              <w:t xml:space="preserve">№ 25-263/VI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Үржар аудандық мәслихат </w:t>
            </w:r>
            <w:r>
              <w:br/>
            </w:r>
            <w:r>
              <w:rPr>
                <w:rFonts w:ascii="Times New Roman"/>
                <w:b w:val="false"/>
                <w:i w:val="false"/>
                <w:color w:val="000000"/>
                <w:sz w:val="20"/>
              </w:rPr>
              <w:t xml:space="preserve">хатшысы </w:t>
            </w:r>
            <w:r>
              <w:br/>
            </w:r>
            <w:r>
              <w:rPr>
                <w:rFonts w:ascii="Times New Roman"/>
                <w:b w:val="false"/>
                <w:i w:val="false"/>
                <w:color w:val="000000"/>
                <w:sz w:val="20"/>
              </w:rPr>
              <w:t xml:space="preserve">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 </w:t>
            </w:r>
            <w:r>
              <w:br/>
            </w:r>
            <w:r>
              <w:rPr>
                <w:rFonts w:ascii="Times New Roman"/>
                <w:b w:val="false"/>
                <w:i w:val="false"/>
                <w:color w:val="000000"/>
                <w:sz w:val="20"/>
              </w:rPr>
              <w:t>қолы _____________________</w:t>
            </w:r>
          </w:p>
        </w:tc>
      </w:tr>
    </w:tbl>
    <w:bookmarkStart w:name="z96" w:id="87"/>
    <w:p>
      <w:pPr>
        <w:spacing w:after="0"/>
        <w:ind w:left="0"/>
        <w:jc w:val="left"/>
      </w:pPr>
      <w:r>
        <w:rPr>
          <w:rFonts w:ascii="Times New Roman"/>
          <w:b/>
          <w:i w:val="false"/>
          <w:color w:val="000000"/>
        </w:rPr>
        <w:t xml:space="preserve"> НМИ бойынша бағалау парағы</w:t>
      </w:r>
    </w:p>
    <w:bookmarkEnd w:id="87"/>
    <w:p>
      <w:pPr>
        <w:spacing w:after="0"/>
        <w:ind w:left="0"/>
        <w:jc w:val="both"/>
      </w:pPr>
      <w:bookmarkStart w:name="z97" w:id="88"/>
      <w:r>
        <w:rPr>
          <w:rFonts w:ascii="Times New Roman"/>
          <w:b w:val="false"/>
          <w:i w:val="false"/>
          <w:color w:val="000000"/>
          <w:sz w:val="28"/>
        </w:rPr>
        <w:t xml:space="preserve">
      _________________________________________________ </w:t>
      </w:r>
    </w:p>
    <w:bookmarkEnd w:id="88"/>
    <w:p>
      <w:pPr>
        <w:spacing w:after="0"/>
        <w:ind w:left="0"/>
        <w:jc w:val="both"/>
      </w:pPr>
      <w:r>
        <w:rPr>
          <w:rFonts w:ascii="Times New Roman"/>
          <w:b w:val="false"/>
          <w:i w:val="false"/>
          <w:color w:val="000000"/>
          <w:sz w:val="28"/>
        </w:rPr>
        <w:t xml:space="preserve">(Т.А.Ә., бағаланатын тұлғаның лауазымы)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 w:id="89"/>
      <w:r>
        <w:rPr>
          <w:rFonts w:ascii="Times New Roman"/>
          <w:b w:val="false"/>
          <w:i w:val="false"/>
          <w:color w:val="000000"/>
          <w:sz w:val="28"/>
        </w:rPr>
        <w:t xml:space="preserve">
      Бағалау нәтижесі __________________________________________________ </w:t>
      </w:r>
    </w:p>
    <w:bookmarkEnd w:id="89"/>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20 наурыздағы </w:t>
            </w:r>
            <w:r>
              <w:br/>
            </w:r>
            <w:r>
              <w:rPr>
                <w:rFonts w:ascii="Times New Roman"/>
                <w:b w:val="false"/>
                <w:i w:val="false"/>
                <w:color w:val="000000"/>
                <w:sz w:val="20"/>
              </w:rPr>
              <w:t xml:space="preserve">№ 25-263/VI шешіміне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0"/>
    <w:p>
      <w:pPr>
        <w:spacing w:after="0"/>
        <w:ind w:left="0"/>
        <w:jc w:val="left"/>
      </w:pPr>
      <w:r>
        <w:rPr>
          <w:rFonts w:ascii="Times New Roman"/>
          <w:b/>
          <w:i w:val="false"/>
          <w:color w:val="000000"/>
        </w:rPr>
        <w:t xml:space="preserve"> Құзыреттер бойынша бағалау парағы</w:t>
      </w:r>
    </w:p>
    <w:bookmarkEnd w:id="90"/>
    <w:p>
      <w:pPr>
        <w:spacing w:after="0"/>
        <w:ind w:left="0"/>
        <w:jc w:val="both"/>
      </w:pPr>
      <w:bookmarkStart w:name="z102" w:id="91"/>
      <w:r>
        <w:rPr>
          <w:rFonts w:ascii="Times New Roman"/>
          <w:b w:val="false"/>
          <w:i w:val="false"/>
          <w:color w:val="000000"/>
          <w:sz w:val="28"/>
        </w:rPr>
        <w:t xml:space="preserve">
      _________________ жыл </w:t>
      </w:r>
    </w:p>
    <w:bookmarkEnd w:id="91"/>
    <w:p>
      <w:pPr>
        <w:spacing w:after="0"/>
        <w:ind w:left="0"/>
        <w:jc w:val="both"/>
      </w:pPr>
      <w:r>
        <w:rPr>
          <w:rFonts w:ascii="Times New Roman"/>
          <w:b w:val="false"/>
          <w:i w:val="false"/>
          <w:color w:val="000000"/>
          <w:sz w:val="28"/>
        </w:rPr>
        <w:t xml:space="preserve">    (бағаланатын жыл)</w:t>
      </w:r>
    </w:p>
    <w:p>
      <w:pPr>
        <w:spacing w:after="0"/>
        <w:ind w:left="0"/>
        <w:jc w:val="both"/>
      </w:pPr>
      <w:bookmarkStart w:name="z103" w:id="92"/>
      <w:r>
        <w:rPr>
          <w:rFonts w:ascii="Times New Roman"/>
          <w:b w:val="false"/>
          <w:i w:val="false"/>
          <w:color w:val="000000"/>
          <w:sz w:val="28"/>
        </w:rPr>
        <w:t xml:space="preserve">
      Бағаланатын қызметшінің (тегі, аты, әкесінің аты (болған жағдайда) </w:t>
      </w:r>
    </w:p>
    <w:bookmarkEnd w:id="92"/>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Бағаланатын қызметшінің лауазымы: __________________________________ </w:t>
      </w:r>
    </w:p>
    <w:p>
      <w:pPr>
        <w:spacing w:after="0"/>
        <w:ind w:left="0"/>
        <w:jc w:val="both"/>
      </w:pPr>
      <w:r>
        <w:rPr>
          <w:rFonts w:ascii="Times New Roman"/>
          <w:b w:val="false"/>
          <w:i w:val="false"/>
          <w:color w:val="000000"/>
          <w:sz w:val="28"/>
        </w:rPr>
        <w:t xml:space="preserve">Бағаланатын қызметшінің құрылымдық бөлімшесінің атауы: </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9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p>
          <w:p>
            <w:pPr>
              <w:spacing w:after="20"/>
              <w:ind w:left="20"/>
              <w:jc w:val="both"/>
            </w:pPr>
            <w:r>
              <w:rPr>
                <w:rFonts w:ascii="Times New Roman"/>
                <w:b w:val="false"/>
                <w:i w:val="false"/>
                <w:color w:val="000000"/>
                <w:sz w:val="20"/>
              </w:rPr>
              <w:t xml:space="preserve">___________________________ </w:t>
            </w:r>
          </w:p>
          <w:p>
            <w:pPr>
              <w:spacing w:after="20"/>
              <w:ind w:left="20"/>
              <w:jc w:val="both"/>
            </w:pPr>
            <w:r>
              <w:rPr>
                <w:rFonts w:ascii="Times New Roman"/>
                <w:b w:val="false"/>
                <w:i w:val="false"/>
                <w:color w:val="000000"/>
                <w:sz w:val="20"/>
              </w:rPr>
              <w:t xml:space="preserve">(тегі, аты-жөні) </w:t>
            </w:r>
          </w:p>
          <w:p>
            <w:pPr>
              <w:spacing w:after="20"/>
              <w:ind w:left="20"/>
              <w:jc w:val="both"/>
            </w:pPr>
            <w:r>
              <w:rPr>
                <w:rFonts w:ascii="Times New Roman"/>
                <w:b w:val="false"/>
                <w:i w:val="false"/>
                <w:color w:val="000000"/>
                <w:sz w:val="20"/>
              </w:rPr>
              <w:t xml:space="preserve">күні _______________________ </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20 наурыздағы </w:t>
            </w:r>
            <w:r>
              <w:br/>
            </w:r>
            <w:r>
              <w:rPr>
                <w:rFonts w:ascii="Times New Roman"/>
                <w:b w:val="false"/>
                <w:i w:val="false"/>
                <w:color w:val="000000"/>
                <w:sz w:val="20"/>
              </w:rPr>
              <w:t xml:space="preserve">№ 25-263/VI шешіміне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94"/>
    <w:p>
      <w:pPr>
        <w:spacing w:after="0"/>
        <w:ind w:left="0"/>
        <w:jc w:val="left"/>
      </w:pPr>
      <w:r>
        <w:rPr>
          <w:rFonts w:ascii="Times New Roman"/>
          <w:b/>
          <w:i w:val="false"/>
          <w:color w:val="000000"/>
        </w:rPr>
        <w:t xml:space="preserve"> Құзыреттердің мінез-құлық индикаторлары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Сеніп тапсырылған ұжымның жұмысын жоспарлайды және ұйымдастырады, олардың жоспарланған нәтижелерге қол жеткізуіне ықпал етеді;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Бөлімше жұмысының нәтижелелілігін және сапасын қамтамасыз 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Сеніп тапсырылған ұжымның жұмысын жоспарламайды және ұйымдастырмайды, олардың жоспарланған нәтижелерге қол жеткізуіне ықпал етпейді;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Бөлімше жұмысының нәтижелелілігін және сапасын қамтамасыз етпейді.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Басымдылығына қарай тапсырмаларды маңыздылығы ретімен қояды;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Басшылыққа сапалы құжаттар дайындайды және енгізеді.;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Өлшеулі уақыт жағдайында жұмыс жасай алады;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Белгіленген мерзімдерді сақтайды.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Тапсырмаларды жүйесіз орындайды;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Сапасыз құжаттар әзірлейді;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Жедел жұмыс жасамайды;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Белгіленген мерзімдерді сақтамайды.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Ұжымда сенімді қарым-қатынас орнатады;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Әрқайсысының нәтижеге жетуге қосқан үлесін анықтайды.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Ұжымда өзара сенімсіз қарым-қатынас орнатады;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Бағыныстағы тұлғалардың нәтижеге жетуге қосқан үлесін анықтамайды.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Ұжымның жұмысына үлесін қосады және қажет болған жағдайда түсіндірме үшін аса тәжірибелі әріптестеріне жүгінеді;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Талдау барысында пікір алмасады және талқылау нәтижесін ескере отырып, тапсырмаларды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Жұмыста тұйықтық ұстанымын білдіреді және түсіндірме үшін аса тәжірибелі әріптестеріне жүгінбейді;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Әріптестерімен мәселелерді талқыламайды.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Бөлімше қызметін ұйымдастыруда тапсырмаларды дұрыс бөле алады;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қабылдаудағы тәсілдерді ұжыммен талқылайды;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Мүмкін болатын қауіптер мен салдарларды ескере отырып, құзыреті шегінде шешім қабылдайды.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Бөлімше қызметін ұйымдастыруда тапсырмаларды дұрыс бөле алмайды;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Шешім қабылдау барысында мүмкін болатын қауіптер мен салдарларды ескермейді.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Қажетті мәліметтерді таба алады;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Өзінің пікірін негіздей алады.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Қажетті мәліметтерді таба алмайды;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Негізсіз пікір білдіреді.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Сапалы қызмет көрсету жөніндегі жұмыстарды ұйымдастырады және туындаған мәселелерді шешеді;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 көрсетудің сапасын бақылайды, сондай-ақ жеке үлгі болу арқылы көрсетеді.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Сапалы қызмет көрсету жөніндегі жұмыстарды ұйымдастырмайды және туындаған мәселелерді шешпейді;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Кері байланысты қамтамасыз ету мақсатында қанағаттанушылық дейгейін анықтауға жағдай жасамайды;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Сапасыз қызмет көрсетуге жол береді, қызықпаушылық білдіреді.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Сыпайы және тілектестікпен қызмет көрсетеді;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Қызмет көрсетуге қанағаттанушылық деңгейін талдайды және оларды жетілдірудің жөнінде ұсыныстар енгізеді;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Қызмет көрсету сапасын жақсарту бойынша ұсыныс енгізеді.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 алушыға дөрекілік және немқұрайлылық білдіреді;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Тұтынушының сұрақтары мен мәселелеріне мән бермейді;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Қызмет көрсету сапасын жақсарту бойынша белсенділік танытпайды. </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Бағыныстағыларды қызмет алушыларды қолжетімді ақпараттандыруға бағдарлайды;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 тұтынушыларының пікірін құрметтейді.</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Бағыныстағылармен қызмет алушыларды ақпараттандыру бойынша жұмыс жүргізбейді;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 тұтынушыларының пікірін елемейді.</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 алушыларды ақпараттандырудың тиімді тәсілдерін қолданады;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қызметтер туралы ақпаратты уақтылы қабылдай және жібере алады.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Қызмет алушыларды ақпараттандырудың тиімсіз тәсілдерін қолданады;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Көрсетілетін қызметтер туралы ақпаратты уақтылы қабылдай және жібере алмайды.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Жұмыстың жаңа бағыттарын пайдалану жөніндегі ұсыныстарды қарайды және басшылыққа енгізеді;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Өзгерістерді дұрыс қабылдауды өзінің үлгі өнегесімен көрсетеді.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Жұмыстың жаңа бағыттарын пайдалану жөніндегі ұсыныстарды қарамайды және басшылыққа енгізбейді;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Болып жатқан және күтілмеген өзгерістер кезінде өзін-өзі бақыламайды.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Жұмысты жақсарту жөнінде ұсыныстар енгізеді;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Өзгеріс жағдайларында өзін -өзі бақылайды;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Өзгеріс жағдайларында тез бейімделеді.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Жұмыстың қолданыстағы рәсімдері мен әдістерін ұстанады;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Жаңа бағыттар мен әдістерді зерттеп оларды енгізбейді;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Өзгеріс жағдайларында өзін-өзі бақылай алмайды;</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Өзгеріс жағдайларында бейімделмейді немесе баяу бейімделеді.</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Бағыныстылардың құзыреттер деңгейін жоғарылату бойынша іс-шаралар ұсынады;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Бағыныстылармен олардың құзыреттерін, оның ішінде дамуды қажет ететін құзыреттерді талқылайды.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Бағыныстылардың құзыреттер деңгейінің жоғарылауына қызығушылық танытпайды;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Бағыныстылармен олардың құзыреттерін талқыламайды.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Жаңа білімдер мен технологияларға қызығушылық танытады;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Өзіндігінен дамуға ұмтылады, жаңа ақпараттар мен оны қолданудың әдістерін ізденеді;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Тәжірибеде тиімділікті арттыратын жаңа дағдыларды қолданады.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Жаңа білімдер мен технологияларға қызығушылық танытпайды;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Өзіндігінен дамуға ұмтылмайды, жаңа ақпараттар мен оны қолдану әдістерімен қызықпайды;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Өзінде бар дағдылармен шектеледі.</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Белгіленген стандарттар мен нормалардың, шектеулер мен тыйымдардың сақталуын бақылайды;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Ұжымның мүддесін өз мүддесінен жоғары қояды;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Жұмыста табандылық танытады;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Ұжымдағы сыйластық пен сенім ахуалын қалыптастырады;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 мүддесін ұжым мүддесінен жоғары қояды;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Жұмыста табандылық танытпайды;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Ұжымдағы сыйластық пен сенім ахуалын қалыптастырмайды;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Бағыныстылардың іс-әрекетінде шынайылық және әділеттілік принциптерін сақтауды қамтамасыз етеді;</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Бағыныстылардың іс-әрекетінде шынайылық және әділеттілік принциптерін сақтауды қамтамасыз етпейді;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Белгіленген әдептілік нормалары мен стандарттарына сүйенеді;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Өзінің жұмысын адал орындайды;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 адал, қарапайым, әділ ұстайды, басқаларға сыпайылық және биязылық танытады.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Белгіленген әдептілік нормалары мен стандарттарына сай келмейтін мінез-құлықтар танытады;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Өзін адалсыз, шамданған және басқаларға дөрекілік және менсізбеушілік қасиеттерін танытады;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Құрылымдық бөлімше қызметін ұйымдастыруды жеке жауапкершілігіне алады.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Құрылымдық бөлімшенің қызметін ұйымдастыру жауапкершілігін басқа лауазымды тұлғаға артады.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Өз ісі мен нәтижелері үшін жауаптылықта болады.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Өз ісі мен нәтижелері үшін жауаптылықты басқа тұлғаға артады.</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Қызмет тиімділігін жоғарылатуға бағытталған инновациялық тәсілдерін және шешімдерін ендіру бойынша ұсыныстарды талдайды және енгізеді.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Қызмет тиімділігін жоғарылатуға бағытталған инновациялық тәсілдерін және шешімдерін ендіру бойынша ұсыныстарды талдамайды және енгізбейді. </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04800"/>
                          </a:xfrm>
                          <a:prstGeom prst="rect">
                            <a:avLst/>
                          </a:prstGeom>
                        </pic:spPr>
                      </pic:pic>
                    </a:graphicData>
                  </a:graphic>
                </wp:inline>
              </w:drawing>
            </w:r>
          </w:p>
          <w:p>
            <w:pPr>
              <w:spacing w:after="0"/>
              <w:ind w:left="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20 наурыздағы </w:t>
            </w:r>
            <w:r>
              <w:br/>
            </w:r>
            <w:r>
              <w:rPr>
                <w:rFonts w:ascii="Times New Roman"/>
                <w:b w:val="false"/>
                <w:i w:val="false"/>
                <w:color w:val="000000"/>
                <w:sz w:val="20"/>
              </w:rPr>
              <w:t xml:space="preserve">№ 25-263/VI шешіміне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Үржар аудандық мәслихат </w:t>
            </w:r>
            <w:r>
              <w:br/>
            </w:r>
            <w:r>
              <w:rPr>
                <w:rFonts w:ascii="Times New Roman"/>
                <w:b w:val="false"/>
                <w:i w:val="false"/>
                <w:color w:val="000000"/>
                <w:sz w:val="20"/>
              </w:rPr>
              <w:t xml:space="preserve">хатшысы </w:t>
            </w:r>
            <w:r>
              <w:br/>
            </w:r>
            <w:r>
              <w:rPr>
                <w:rFonts w:ascii="Times New Roman"/>
                <w:b w:val="false"/>
                <w:i w:val="false"/>
                <w:color w:val="000000"/>
                <w:sz w:val="20"/>
              </w:rPr>
              <w:t xml:space="preserve">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 xml:space="preserve">күні _____________________ </w:t>
            </w:r>
            <w:r>
              <w:br/>
            </w:r>
            <w:r>
              <w:rPr>
                <w:rFonts w:ascii="Times New Roman"/>
                <w:b w:val="false"/>
                <w:i w:val="false"/>
                <w:color w:val="000000"/>
                <w:sz w:val="20"/>
              </w:rPr>
              <w:t xml:space="preserve">қолы _____________________ </w:t>
            </w:r>
          </w:p>
        </w:tc>
      </w:tr>
    </w:tbl>
    <w:bookmarkStart w:name="z111" w:id="95"/>
    <w:p>
      <w:pPr>
        <w:spacing w:after="0"/>
        <w:ind w:left="0"/>
        <w:jc w:val="left"/>
      </w:pPr>
      <w:r>
        <w:rPr>
          <w:rFonts w:ascii="Times New Roman"/>
          <w:b/>
          <w:i w:val="false"/>
          <w:color w:val="000000"/>
        </w:rPr>
        <w:t xml:space="preserve"> Бағалау жөніндегі комиссия отырысының хаттамасы</w:t>
      </w:r>
    </w:p>
    <w:bookmarkEnd w:id="95"/>
    <w:p>
      <w:pPr>
        <w:spacing w:after="0"/>
        <w:ind w:left="0"/>
        <w:jc w:val="both"/>
      </w:pPr>
      <w:bookmarkStart w:name="z112" w:id="96"/>
      <w:r>
        <w:rPr>
          <w:rFonts w:ascii="Times New Roman"/>
          <w:b w:val="false"/>
          <w:i w:val="false"/>
          <w:color w:val="000000"/>
          <w:sz w:val="28"/>
        </w:rPr>
        <w:t xml:space="preserve">
      ______________________________________________ </w:t>
      </w:r>
    </w:p>
    <w:bookmarkEnd w:id="96"/>
    <w:p>
      <w:pPr>
        <w:spacing w:after="0"/>
        <w:ind w:left="0"/>
        <w:jc w:val="both"/>
      </w:pPr>
      <w:r>
        <w:rPr>
          <w:rFonts w:ascii="Times New Roman"/>
          <w:b w:val="false"/>
          <w:i w:val="false"/>
          <w:color w:val="000000"/>
          <w:sz w:val="28"/>
        </w:rPr>
        <w:t xml:space="preserve">(мемлекеттік органның атауы)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бағалау мерзімі жыл)</w:t>
      </w:r>
    </w:p>
    <w:bookmarkStart w:name="z113" w:id="97"/>
    <w:p>
      <w:pPr>
        <w:spacing w:after="0"/>
        <w:ind w:left="0"/>
        <w:jc w:val="left"/>
      </w:pPr>
      <w:r>
        <w:rPr>
          <w:rFonts w:ascii="Times New Roman"/>
          <w:b/>
          <w:i w:val="false"/>
          <w:color w:val="000000"/>
        </w:rPr>
        <w:t xml:space="preserve"> Бағалау нәтижелері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98"/>
    <w:p>
      <w:pPr>
        <w:spacing w:after="0"/>
        <w:ind w:left="0"/>
        <w:jc w:val="both"/>
      </w:pPr>
      <w:r>
        <w:rPr>
          <w:rFonts w:ascii="Times New Roman"/>
          <w:b w:val="false"/>
          <w:i w:val="false"/>
          <w:color w:val="000000"/>
          <w:sz w:val="28"/>
        </w:rPr>
        <w:t>
      Комиссия қорытындысы: _______________________________________________</w:t>
      </w:r>
    </w:p>
    <w:bookmarkEnd w:id="98"/>
    <w:bookmarkStart w:name="z115" w:id="99"/>
    <w:p>
      <w:pPr>
        <w:spacing w:after="0"/>
        <w:ind w:left="0"/>
        <w:jc w:val="both"/>
      </w:pPr>
      <w:r>
        <w:rPr>
          <w:rFonts w:ascii="Times New Roman"/>
          <w:b w:val="false"/>
          <w:i w:val="false"/>
          <w:color w:val="000000"/>
          <w:sz w:val="28"/>
        </w:rPr>
        <w:t>
      Тексерілді:</w:t>
      </w:r>
    </w:p>
    <w:bookmarkEnd w:id="99"/>
    <w:p>
      <w:pPr>
        <w:spacing w:after="0"/>
        <w:ind w:left="0"/>
        <w:jc w:val="both"/>
      </w:pPr>
      <w:bookmarkStart w:name="z116" w:id="100"/>
      <w:r>
        <w:rPr>
          <w:rFonts w:ascii="Times New Roman"/>
          <w:b w:val="false"/>
          <w:i w:val="false"/>
          <w:color w:val="000000"/>
          <w:sz w:val="28"/>
        </w:rPr>
        <w:t xml:space="preserve">
      Комиссияның хатшысы: __________________________________ Күні: ________ </w:t>
      </w:r>
    </w:p>
    <w:bookmarkEnd w:id="100"/>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төрағасы: __________________________________ Күні: 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мүшесі: ____________________________________ Күні: 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header.xml" Type="http://schemas.openxmlformats.org/officeDocument/2006/relationships/header" Id="rId12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