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8ad31" w14:textId="4a8ad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Шемонаиха ауданы Шемонаиха қаласының, Первомайский және Усть-Таловка кенттерінің, Вавилон, Верх-Уба, Выдриха және Зевакино ауылдық округтерінің бюджеттері туралы" Шемонаиха аудандық мәслихатының 2017 жылғы 29 желтоқсандағы № 20/2-VI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2018 жылғы 26 наурыздағы № 22/2-VI шешімі. Шығыс Қазақстан облысы Әділет департаментінің Шемонаиха аудандық Әділет басқармасында 2018 жылғы 30 наурызда № 5-19-179 тіркелді. Күші жойылды - Шығыс Қазақстан облысы Шемонаиха аудандық мәслихатының 2018 жылғы 29 желтоқсандағы № 33/2-VI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Шемонаиха аудандық мәслихатының 29.12.2018 </w:t>
      </w:r>
      <w:r>
        <w:rPr>
          <w:rFonts w:ascii="Times New Roman"/>
          <w:b w:val="false"/>
          <w:i w:val="false"/>
          <w:color w:val="ff0000"/>
          <w:sz w:val="28"/>
        </w:rPr>
        <w:t>№ 33/2-VI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"2018-2020 жылдарға арналған Шемонаиха ауданының бюджеті туралы" Шемонаиха аудандық мәслихатының 2017 жылғы 22 желтоқсандағы № 19/2-VI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Шемонаиха аудандық мәслихатының 2018 жылғы 15 наурыздағы № 21/2-VI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5544 тіркелген) сәйкес Шемонаиха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Шемонаиха қаласының, Первомайский және Усть-Таловка кенттерінің, Вавилон, Верх-Уба, Выдриха және Зевакино ауылдық округтерінің бюджеттері туралы" Шемонаиха аудандық мәслихатының 2017 жылғы 29 желтоқсандағы № 20/2-VI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5425 тіркелген, Қазақстан Республикасының нормативтік құқықтық актілердің Эталондық бақылау банкінде электрондық түрде 2018 жылғы 19 қаңтарда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Шемонаиха ауданы, Шемонаиха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312 488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–143 399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2890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166 199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312 488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тысяч теңге, 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2018-2020 жылдарға арналған Шемонаиха ауданы Первомайский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38 700 мың теңге, соның ішінде: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19 307 мың теңге;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4 000 мың теңге;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15393 мың теңге;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38 700 мың теңге;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тенге, оның ішінде: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0 мың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2018-2020 жылдарға арналған Шемонаиха ауданы Усть-Таловка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115 375 мың теңге, оның ішінде: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23 267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1 230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90 878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115 375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тенге, оның ішінде: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0 мың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2018-2020 жылдарға арналған Шемонаиха ауданы Вавилон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23 112 мың теңге, оның ішінде: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19 963 мың теңге;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- 17 мың теңге;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3 132 мың теңге;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23 112 мың теңге;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– 0 мың теңге, оның ішінде: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0 мың теңге;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0 мың теңге;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0 мың теңге, оның ішінде: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0 мың теңге.";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2018-2020 жылдарға арналған Шемонаиха ауданы Верх-Уба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28 058 мың теңге, оның ішінде: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8 234 мың теңге;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–1 866 мың теңге;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–17 958 мың теңге;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28 058 мың теңге;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мың теңге;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түсімдер– 0 мың теңге;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0 мың теңге.";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2018-2020 жылдарға арналған Шемонаиха ауданы Выдриха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25 380 мың теңге, оның ішінде: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9 664 мың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- 10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 мың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15 706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25 380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өтеу– 0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0мың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0 мың теңге, оның ішінде: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0 мың теңге.";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2018-2020 жылдарға арналған Шемонаиха ауданы Зевакино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29 689 мың теңге, оның ішінде: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13 344 мың теңге;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2 921 мың теңге;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13 424 мың теңге;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29 689 мың теңге;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0 мың теңге.";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2018 жылғы 1 қаңтардан бастап қолданысқа енеді.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Григорьева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Шемонаиха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26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1-қосымша </w:t>
            </w:r>
          </w:p>
        </w:tc>
      </w:tr>
    </w:tbl>
    <w:bookmarkStart w:name="z140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Шемонаиха ауданы Шемонаиха қаласының бюджеті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1"/>
        <w:gridCol w:w="1847"/>
        <w:gridCol w:w="1190"/>
        <w:gridCol w:w="3255"/>
        <w:gridCol w:w="44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312488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143399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64798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64798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78601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54054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166199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166199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қаланың) бюджетінен трансферттер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783"/>
        <w:gridCol w:w="1650"/>
        <w:gridCol w:w="1651"/>
        <w:gridCol w:w="3831"/>
        <w:gridCol w:w="29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312488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іс-шараларын өткізу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кредитттеу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26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43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Шемонаиха ауданы Первомайский кентінің бюджеті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7"/>
        <w:gridCol w:w="1951"/>
        <w:gridCol w:w="1257"/>
        <w:gridCol w:w="3439"/>
        <w:gridCol w:w="40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19307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15393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15393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қаланың) бюджетінен трансферттер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811"/>
        <w:gridCol w:w="1711"/>
        <w:gridCol w:w="1711"/>
        <w:gridCol w:w="3971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іс-шараларын өткізу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26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 қосымша </w:t>
            </w:r>
          </w:p>
        </w:tc>
      </w:tr>
    </w:tbl>
    <w:bookmarkStart w:name="z146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Шемонаиха ауданы Усть-Таловка кентінің бюджеті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1"/>
        <w:gridCol w:w="1847"/>
        <w:gridCol w:w="1190"/>
        <w:gridCol w:w="3255"/>
        <w:gridCol w:w="44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115375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23267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90878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90878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қаланың) бюджетінен трасферттер 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783"/>
        <w:gridCol w:w="1650"/>
        <w:gridCol w:w="1651"/>
        <w:gridCol w:w="3831"/>
        <w:gridCol w:w="29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іс-шараларын өткізу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кредитттеу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26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149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Шемонаиха ауданы Вавилон ауылдық округінің 2018 жылға арналған бюджеті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2274"/>
        <w:gridCol w:w="1243"/>
        <w:gridCol w:w="3197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түсуі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органдарының трансферттері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қаланың) бюджетінен трасферттер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811"/>
        <w:gridCol w:w="1711"/>
        <w:gridCol w:w="1711"/>
        <w:gridCol w:w="3971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қызметтерін орындайтын өкілдік, атқарушы және басқа да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Түрғын үй-коммуналдық шаруашылық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іс-шараларын өткізу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26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52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Шемонаиха ауданы Верх-Уба ауылдық округінің 2018 жылға арналған бюджеті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2274"/>
        <w:gridCol w:w="1243"/>
        <w:gridCol w:w="3197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түсуі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органдарының трансферттері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қаланың) бюджетінен трасферттер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811"/>
        <w:gridCol w:w="1711"/>
        <w:gridCol w:w="1711"/>
        <w:gridCol w:w="3971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қызметтерін орындайтын өкілдік, атқарушы және басқа да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Түрғын үй-коммуналдық шаруашылық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іс-шараларын өткізу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26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16-қосымша </w:t>
            </w:r>
          </w:p>
        </w:tc>
      </w:tr>
    </w:tbl>
    <w:bookmarkStart w:name="z155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Шемонаиха ауданы Выдриха ауылдық округінің 2018 жылға арналған бюджеті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2274"/>
        <w:gridCol w:w="1243"/>
        <w:gridCol w:w="3197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түсуі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органдарының трансферттері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қаланың) бюджетінен трасферттер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811"/>
        <w:gridCol w:w="1711"/>
        <w:gridCol w:w="1711"/>
        <w:gridCol w:w="3971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қызметтерін орындайтын өкілдік, атқарушы және басқа да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– 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іс-шараларын өткізу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26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158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Шемонаиха ауданы Зевакино ауылдық округінің 2018 жылға арналған бюджеті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2274"/>
        <w:gridCol w:w="1243"/>
        <w:gridCol w:w="3197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түсуі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органдарының трансферттері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қаланың) бюджетінен трансферттер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811"/>
        <w:gridCol w:w="1711"/>
        <w:gridCol w:w="1711"/>
        <w:gridCol w:w="3971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қызметтерін орындайтын өкілдік, атқарушы және басқа да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Түрғын үй-коммуналдық шаруашылық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іс-шараларын өткізу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