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d9bde" w14:textId="7ed9b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қоры учаскелерінде орманды пайдалану төлемақысының мөлшерлемелерін (түбірімен босатылатын сүрек үшін белгіленетін мөлшерлемелерді қоспағанда)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2018 жылғы 28 қыркүйектегі № 19-5 шешімі. Батыс Қазақстан облысының Әділет департаментінде 2018 жылғы 19 қазанда № 5356 болып тіркелді. Күші жойылды - Батыс Қазақстан облыстық мәслихатының 2018 жылғы 7 желтоқсандағы № 21-9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облыстық мәслихатының 07.12.2018 </w:t>
      </w:r>
      <w:r>
        <w:rPr>
          <w:rFonts w:ascii="Times New Roman"/>
          <w:b w:val="false"/>
          <w:i w:val="false"/>
          <w:color w:val="ff0000"/>
          <w:sz w:val="28"/>
        </w:rPr>
        <w:t>№ 21-9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2017 жылғы 25 желтоқсандағы </w:t>
      </w:r>
      <w:r>
        <w:rPr>
          <w:rFonts w:ascii="Times New Roman"/>
          <w:b w:val="false"/>
          <w:i w:val="false"/>
          <w:color w:val="000000"/>
          <w:sz w:val="28"/>
        </w:rPr>
        <w:t>"Салық және бюджетке төленетін басқа да міндетті төлемдер туралы"</w:t>
      </w:r>
      <w:r>
        <w:rPr>
          <w:rFonts w:ascii="Times New Roman"/>
          <w:b w:val="false"/>
          <w:i w:val="false"/>
          <w:color w:val="000000"/>
          <w:sz w:val="28"/>
        </w:rPr>
        <w:t xml:space="preserve"> Кодексін (Салық кодексі), Қазақстан Республикасының 2003 жылғы 8 шілдедегі </w:t>
      </w:r>
      <w:r>
        <w:rPr>
          <w:rFonts w:ascii="Times New Roman"/>
          <w:b w:val="false"/>
          <w:i w:val="false"/>
          <w:color w:val="000000"/>
          <w:sz w:val="28"/>
        </w:rPr>
        <w:t>Орман Кодексін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"Мемлекеттік орман қорында және ерекше қорғалатын табиғи аумақтарда орман пайдалану үшін төлем ставкаларын есептеуге арналған ережелер мен әдістемелік нұсқауларды бекіту туралы" Қазақстан Республикасы Ауыл шаруашылығы министрінің міндетін атқарушы 2009 жылғы 12 маусымдағы №344 </w:t>
      </w:r>
      <w:r>
        <w:rPr>
          <w:rFonts w:ascii="Times New Roman"/>
          <w:b w:val="false"/>
          <w:i w:val="false"/>
          <w:color w:val="000000"/>
          <w:sz w:val="28"/>
        </w:rPr>
        <w:t>бұйрығы</w:t>
      </w:r>
      <w:r>
        <w:rPr>
          <w:rFonts w:ascii="Times New Roman"/>
          <w:b w:val="false"/>
          <w:i w:val="false"/>
          <w:color w:val="000000"/>
          <w:sz w:val="28"/>
        </w:rPr>
        <w:t xml:space="preserve"> негізінде Батыс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Мемлекеттік орман қоры учаскелерінде орманды пайдалану төлемақысының мөлшерлемелері (түбірімен босатылатын сүрек үшін белгіленетін мөлшерлемелерді қоспағанда):</w:t>
      </w:r>
    </w:p>
    <w:bookmarkEnd w:id="1"/>
    <w:bookmarkStart w:name="z5" w:id="2"/>
    <w:p>
      <w:pPr>
        <w:spacing w:after="0"/>
        <w:ind w:left="0"/>
        <w:jc w:val="both"/>
      </w:pPr>
      <w:r>
        <w:rPr>
          <w:rFonts w:ascii="Times New Roman"/>
          <w:b w:val="false"/>
          <w:i w:val="false"/>
          <w:color w:val="000000"/>
          <w:sz w:val="28"/>
        </w:rPr>
        <w:t xml:space="preserve">
      1) орманды жанама пайдаланғаны үшін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6" w:id="3"/>
    <w:p>
      <w:pPr>
        <w:spacing w:after="0"/>
        <w:ind w:left="0"/>
        <w:jc w:val="both"/>
      </w:pPr>
      <w:r>
        <w:rPr>
          <w:rFonts w:ascii="Times New Roman"/>
          <w:b w:val="false"/>
          <w:i w:val="false"/>
          <w:color w:val="000000"/>
          <w:sz w:val="28"/>
        </w:rPr>
        <w:t xml:space="preserve">
      2) қосалқы ағаш ресурстарын дайындау үшін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7" w:id="4"/>
    <w:p>
      <w:pPr>
        <w:spacing w:after="0"/>
        <w:ind w:left="0"/>
        <w:jc w:val="both"/>
      </w:pPr>
      <w:r>
        <w:rPr>
          <w:rFonts w:ascii="Times New Roman"/>
          <w:b w:val="false"/>
          <w:i w:val="false"/>
          <w:color w:val="000000"/>
          <w:sz w:val="28"/>
        </w:rPr>
        <w:t xml:space="preserve">
      3) мемлекеттік орман қоры учаскелерін мәдени-сауықтыру, рекреациялық, туристік және спорт мақсаттарында, аңшылық шаруашылығы мұқтаждықтары, ғылыми-зерттеу мақсаттарында пайдаланғаны үшін </w:t>
      </w:r>
      <w:r>
        <w:rPr>
          <w:rFonts w:ascii="Times New Roman"/>
          <w:b w:val="false"/>
          <w:i w:val="false"/>
          <w:color w:val="000000"/>
          <w:sz w:val="28"/>
        </w:rPr>
        <w:t>3-қосымшаға</w:t>
      </w:r>
      <w:r>
        <w:rPr>
          <w:rFonts w:ascii="Times New Roman"/>
          <w:b w:val="false"/>
          <w:i w:val="false"/>
          <w:color w:val="000000"/>
          <w:sz w:val="28"/>
        </w:rPr>
        <w:t xml:space="preserve"> сәйкес бекітілсін.</w:t>
      </w:r>
    </w:p>
    <w:bookmarkEnd w:id="4"/>
    <w:bookmarkStart w:name="z8" w:id="5"/>
    <w:p>
      <w:pPr>
        <w:spacing w:after="0"/>
        <w:ind w:left="0"/>
        <w:jc w:val="both"/>
      </w:pPr>
      <w:r>
        <w:rPr>
          <w:rFonts w:ascii="Times New Roman"/>
          <w:b w:val="false"/>
          <w:i w:val="false"/>
          <w:color w:val="000000"/>
          <w:sz w:val="28"/>
        </w:rPr>
        <w:t>
      2. Осы шешім мемлекеттік орман иеленушілерге және Қазақстан Республикасының Орман кодексінде айқындалған тәртіппен орман пайдалану құқығын алған тұлғаларға таратылады.</w:t>
      </w:r>
    </w:p>
    <w:bookmarkEnd w:id="5"/>
    <w:bookmarkStart w:name="z9" w:id="6"/>
    <w:p>
      <w:pPr>
        <w:spacing w:after="0"/>
        <w:ind w:left="0"/>
        <w:jc w:val="both"/>
      </w:pPr>
      <w:r>
        <w:rPr>
          <w:rFonts w:ascii="Times New Roman"/>
          <w:b w:val="false"/>
          <w:i w:val="false"/>
          <w:color w:val="000000"/>
          <w:sz w:val="28"/>
        </w:rPr>
        <w:t xml:space="preserve">
      3. Батыс Қазақстан облыстық мәслихатының 2015 жылғы 12 маусымдағы №25-6 "Мемлекеттік орман қоры учаскелерінде орманды пайдалану төлемақысының ставкаларын (түбірімен босатылатын сүрек үшін белгіленетін ставкаларды қоспағанда) бекіту туралы" (Нормативтік құқықтық актілерді мемлекеттік тіркеу тізілімінде №3954 тіркелген, 2015 жылғы 25 шілдедегі "Орал өңірі"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6"/>
    <w:bookmarkStart w:name="z10" w:id="7"/>
    <w:p>
      <w:pPr>
        <w:spacing w:after="0"/>
        <w:ind w:left="0"/>
        <w:jc w:val="both"/>
      </w:pPr>
      <w:r>
        <w:rPr>
          <w:rFonts w:ascii="Times New Roman"/>
          <w:b w:val="false"/>
          <w:i w:val="false"/>
          <w:color w:val="000000"/>
          <w:sz w:val="28"/>
        </w:rPr>
        <w:t>
      4. Осы шешімнің орындалуын бақылау облыстық мәслихаттың аграрлық мәселелер, табиғат пайдалану және ауылдық аймақтарды дамыту мәселелері бойынша тұрақты комиссияға жүктелсін.</w:t>
      </w:r>
    </w:p>
    <w:bookmarkEnd w:id="7"/>
    <w:bookmarkStart w:name="z11" w:id="8"/>
    <w:p>
      <w:pPr>
        <w:spacing w:after="0"/>
        <w:ind w:left="0"/>
        <w:jc w:val="both"/>
      </w:pPr>
      <w:r>
        <w:rPr>
          <w:rFonts w:ascii="Times New Roman"/>
          <w:b w:val="false"/>
          <w:i w:val="false"/>
          <w:color w:val="000000"/>
          <w:sz w:val="28"/>
        </w:rPr>
        <w:t>
      5. Батыс Қазақстан облыстық мәслихат аппаратының басшысы (А.Сұлтанов)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8"/>
    <w:bookmarkStart w:name="z12" w:id="9"/>
    <w:p>
      <w:pPr>
        <w:spacing w:after="0"/>
        <w:ind w:left="0"/>
        <w:jc w:val="both"/>
      </w:pPr>
      <w:r>
        <w:rPr>
          <w:rFonts w:ascii="Times New Roman"/>
          <w:b w:val="false"/>
          <w:i w:val="false"/>
          <w:color w:val="000000"/>
          <w:sz w:val="28"/>
        </w:rPr>
        <w:t>
      6.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Илимисов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w:t>
            </w:r>
            <w:r>
              <w:br/>
            </w:r>
            <w:r>
              <w:rPr>
                <w:rFonts w:ascii="Times New Roman"/>
                <w:b w:val="false"/>
                <w:i w:val="false"/>
                <w:color w:val="000000"/>
                <w:sz w:val="20"/>
              </w:rPr>
              <w:t>2018 жылғы 28 қыркүйектегі</w:t>
            </w:r>
            <w:r>
              <w:br/>
            </w:r>
            <w:r>
              <w:rPr>
                <w:rFonts w:ascii="Times New Roman"/>
                <w:b w:val="false"/>
                <w:i w:val="false"/>
                <w:color w:val="000000"/>
                <w:sz w:val="20"/>
              </w:rPr>
              <w:t>№ 19-5 шешіміне</w:t>
            </w:r>
            <w:r>
              <w:br/>
            </w:r>
            <w:r>
              <w:rPr>
                <w:rFonts w:ascii="Times New Roman"/>
                <w:b w:val="false"/>
                <w:i w:val="false"/>
                <w:color w:val="000000"/>
                <w:sz w:val="20"/>
              </w:rPr>
              <w:t>1-қосымша</w:t>
            </w:r>
          </w:p>
        </w:tc>
      </w:tr>
    </w:tbl>
    <w:bookmarkStart w:name="z16" w:id="10"/>
    <w:p>
      <w:pPr>
        <w:spacing w:after="0"/>
        <w:ind w:left="0"/>
        <w:jc w:val="left"/>
      </w:pPr>
      <w:r>
        <w:rPr>
          <w:rFonts w:ascii="Times New Roman"/>
          <w:b/>
          <w:i w:val="false"/>
          <w:color w:val="000000"/>
        </w:rPr>
        <w:t xml:space="preserve"> Орманды жанама пайдаланғаны үшін</w:t>
      </w:r>
      <w:r>
        <w:br/>
      </w:r>
      <w:r>
        <w:rPr>
          <w:rFonts w:ascii="Times New Roman"/>
          <w:b/>
          <w:i w:val="false"/>
          <w:color w:val="000000"/>
        </w:rPr>
        <w:t>төлемақы мөлшерлемелері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8"/>
        <w:gridCol w:w="5384"/>
        <w:gridCol w:w="958"/>
        <w:gridCol w:w="3530"/>
      </w:tblGrid>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r>
              <w:br/>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мөлшерлемелері, теңге</w:t>
            </w:r>
          </w:p>
        </w:tc>
      </w:tr>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шабу, соның ішінде шабындық жерлердің сапалық жай-күйі бойынша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(коэф. 1,2)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r>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(коэф. 0,9)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r>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қанағаттанғысыз (коэф. 0,7)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жаю, соның ішінде топтар бойынша ауыл шаруашылығы жануарларының бір басын жаю үшін</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бас</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жылқы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бас</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r>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төлі, есек</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бас</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бас</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бас</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өсіру, бақша дақылдарын өсіру және өзге ауыл шаруашылық дақылдарын өсіру</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учаскелерінде бір ара ұясын орналастыру</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r>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өсімдіктерді және техникалық шикізаттарды дайындау және жинау</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 тамыры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r>
              <w:br/>
            </w:r>
            <w:r>
              <w:rPr>
                <w:rFonts w:ascii="Times New Roman"/>
                <w:b w:val="false"/>
                <w:i w:val="false"/>
                <w:color w:val="000000"/>
                <w:sz w:val="20"/>
              </w:rPr>
              <w:t>
 </w:t>
            </w:r>
          </w:p>
        </w:tc>
      </w:tr>
    </w:tbl>
    <w:bookmarkStart w:name="z17" w:id="11"/>
    <w:p>
      <w:pPr>
        <w:spacing w:after="0"/>
        <w:ind w:left="0"/>
        <w:jc w:val="both"/>
      </w:pPr>
      <w:r>
        <w:rPr>
          <w:rFonts w:ascii="Times New Roman"/>
          <w:b w:val="false"/>
          <w:i w:val="false"/>
          <w:color w:val="000000"/>
          <w:sz w:val="28"/>
        </w:rPr>
        <w:t>
      Ескерту: *Көкөніс, бақша дақылдарын және өзге ауыл шаруашылық дақылдарын өсіру үшін мемлекеттік орман қоры учаскелерін пайдалану төлемақысының мөлшерлемелері салық заңнамасымен топырақтардың сапасы бойынша орналастырылған бонитеттердің балына сай анықталған жер салығы деңгейінде белгіленеді.</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w:t>
            </w:r>
            <w:r>
              <w:br/>
            </w:r>
            <w:r>
              <w:rPr>
                <w:rFonts w:ascii="Times New Roman"/>
                <w:b w:val="false"/>
                <w:i w:val="false"/>
                <w:color w:val="000000"/>
                <w:sz w:val="20"/>
              </w:rPr>
              <w:t>2018 жылғы 28 қыркүйектегі</w:t>
            </w:r>
            <w:r>
              <w:br/>
            </w:r>
            <w:r>
              <w:rPr>
                <w:rFonts w:ascii="Times New Roman"/>
                <w:b w:val="false"/>
                <w:i w:val="false"/>
                <w:color w:val="000000"/>
                <w:sz w:val="20"/>
              </w:rPr>
              <w:t>№ 19-5 шешіміне</w:t>
            </w:r>
            <w:r>
              <w:br/>
            </w:r>
            <w:r>
              <w:rPr>
                <w:rFonts w:ascii="Times New Roman"/>
                <w:b w:val="false"/>
                <w:i w:val="false"/>
                <w:color w:val="000000"/>
                <w:sz w:val="20"/>
              </w:rPr>
              <w:t>2-қосымша</w:t>
            </w:r>
          </w:p>
        </w:tc>
      </w:tr>
    </w:tbl>
    <w:bookmarkStart w:name="z19" w:id="12"/>
    <w:p>
      <w:pPr>
        <w:spacing w:after="0"/>
        <w:ind w:left="0"/>
        <w:jc w:val="left"/>
      </w:pPr>
      <w:r>
        <w:rPr>
          <w:rFonts w:ascii="Times New Roman"/>
          <w:b/>
          <w:i w:val="false"/>
          <w:color w:val="000000"/>
        </w:rPr>
        <w:t xml:space="preserve"> Қосалқы ағаш ресурстарын дайындау үшін</w:t>
      </w:r>
      <w:r>
        <w:br/>
      </w:r>
      <w:r>
        <w:rPr>
          <w:rFonts w:ascii="Times New Roman"/>
          <w:b/>
          <w:i w:val="false"/>
          <w:color w:val="000000"/>
        </w:rPr>
        <w:t>төлемақы мөлшерлемелері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9"/>
        <w:gridCol w:w="1583"/>
        <w:gridCol w:w="550"/>
        <w:gridCol w:w="8928"/>
      </w:tblGrid>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мөлшерлемелері</w:t>
            </w: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бұталардың қабықтары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Түріне байланысты отындық сүректің 1 тығыз текше метрі үшін төлемақы базалық ставкаларынан 10 % пайызы мөлшерінде</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бұталардың бұтақтары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Түріне байланысты отындық сүректің 1 тығыз текше метрі үшін төлемақы базалық ставкаларынан 20 % пайызы мөлшерінде</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бұталардың томарлары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Түріне байланысты отындық сүректің 1 тығыз текше метрі үшін төлемақы базалық ставкаларынан 15 % пайызы мөлшерінде</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бұталардың тамырлары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Түріне байланысты отындық сүректің 1 тығыз текше метрі үшін төлемақы базалық ставкаларынан 10 % пайызы мөлшерінде</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бұталардың жапырақтары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Түріне байланысты отындық сүректің 1 тығыз текше метрі үшін төлемақы базалық ставкаларынан 5 % пайызы мөлшерінде</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бұталардың бүршіктері</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Түріне байланысты отындық сүректің 1 тығыз текше метрі үшін төлемақы базалық ставкаларынан 30 % пайызы мөлшерінде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2018 жылғы</w:t>
            </w:r>
            <w:r>
              <w:br/>
            </w:r>
            <w:r>
              <w:rPr>
                <w:rFonts w:ascii="Times New Roman"/>
                <w:b w:val="false"/>
                <w:i w:val="false"/>
                <w:color w:val="000000"/>
                <w:sz w:val="20"/>
              </w:rPr>
              <w:t>28 қыркүйектегі</w:t>
            </w:r>
            <w:r>
              <w:br/>
            </w:r>
            <w:r>
              <w:rPr>
                <w:rFonts w:ascii="Times New Roman"/>
                <w:b w:val="false"/>
                <w:i w:val="false"/>
                <w:color w:val="000000"/>
                <w:sz w:val="20"/>
              </w:rPr>
              <w:t>№ 19-5 шешіміне</w:t>
            </w:r>
            <w:r>
              <w:br/>
            </w:r>
            <w:r>
              <w:rPr>
                <w:rFonts w:ascii="Times New Roman"/>
                <w:b w:val="false"/>
                <w:i w:val="false"/>
                <w:color w:val="000000"/>
                <w:sz w:val="20"/>
              </w:rPr>
              <w:t>3-қосымша</w:t>
            </w:r>
          </w:p>
        </w:tc>
      </w:tr>
    </w:tbl>
    <w:bookmarkStart w:name="z21" w:id="13"/>
    <w:p>
      <w:pPr>
        <w:spacing w:after="0"/>
        <w:ind w:left="0"/>
        <w:jc w:val="left"/>
      </w:pPr>
      <w:r>
        <w:rPr>
          <w:rFonts w:ascii="Times New Roman"/>
          <w:b/>
          <w:i w:val="false"/>
          <w:color w:val="000000"/>
        </w:rPr>
        <w:t xml:space="preserve"> Мемлекеттік орман қоры учаскелерін мәдени-сауықтыру, рекреациялық, туристік және спорттық мақсаттарда, аңшылық шаруашылығының мұқтаждықтары, ғылыми-зерттеу мақсаттарында пайдаланғаны үшін төлемақы мөлшерлемелері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3479"/>
        <w:gridCol w:w="1636"/>
        <w:gridCol w:w="1269"/>
        <w:gridCol w:w="2280"/>
        <w:gridCol w:w="2643"/>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мөлшерлемелері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орман пайдалану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орман пайдалану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орман пайдалану (АЕК)</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орман пайдалану (теңге)</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учаскелерін мәдени-сауықтыру мақсаттары үшін пайдалану</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адам-күн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учаскелерін рекреациялық, туристік және спорттық мақсаттары үшін пайдалану</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адам-күн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учаскелерін аңшылық шаруашылығының мұқтаждықтары үшін пайдалану</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нөльдік ставка</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учаскелерін ғылыми зерттеу мақсаттары үшін пайдалану</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адам-күн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bl>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АЕК – айлық есептік көрсеткіш;</w:t>
      </w:r>
      <w:r>
        <w:br/>
      </w:r>
      <w:r>
        <w:rPr>
          <w:rFonts w:ascii="Times New Roman"/>
          <w:b w:val="false"/>
          <w:i w:val="false"/>
          <w:color w:val="000000"/>
          <w:sz w:val="28"/>
        </w:rPr>
        <w:t>коэф. – коэффициент.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