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b11fc" w14:textId="64b11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кенттердің, ауылдық округтің бюджеттері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мәслихатының 2018 жылғы 28 желтоқсандағы № 27-5 шешімі. Батыс Қазақстан облысының Әділет департаментінде 2019 жылғы 9 қаңтарда № 5506 болып тіркелді. Күші жойылды - Батыс Қазақстан облысы Орал қалалық мәслихатының 2020 жылғы 31 қаңтардағы № 40-10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Орал қалалық мәслихатының 31.01.2020 </w:t>
      </w:r>
      <w:r>
        <w:rPr>
          <w:rFonts w:ascii="Times New Roman"/>
          <w:b w:val="false"/>
          <w:i w:val="false"/>
          <w:color w:val="ff0000"/>
          <w:sz w:val="28"/>
        </w:rPr>
        <w:t>№ 40-10</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Орал қалалық мәслихатының 2018 жылғы 24 желтоқсандағы №27-3 "2019-2021 жылдарға арналған қалалық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2018 жылы 27 желтоқсанда №5475 тіркелген) сәйкес Орал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2019-2021 жылдарға арналған Орал қаласының Зачаган кентінің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арналған бюджет келесі көлемде бекітілсін:</w:t>
      </w:r>
    </w:p>
    <w:bookmarkEnd w:id="1"/>
    <w:bookmarkStart w:name="z5" w:id="2"/>
    <w:p>
      <w:pPr>
        <w:spacing w:after="0"/>
        <w:ind w:left="0"/>
        <w:jc w:val="both"/>
      </w:pPr>
      <w:r>
        <w:rPr>
          <w:rFonts w:ascii="Times New Roman"/>
          <w:b w:val="false"/>
          <w:i w:val="false"/>
          <w:color w:val="000000"/>
          <w:sz w:val="28"/>
        </w:rPr>
        <w:t>
      1) кірістер – 404 540 мың теңге:</w:t>
      </w:r>
    </w:p>
    <w:bookmarkEnd w:id="2"/>
    <w:bookmarkStart w:name="z6" w:id="3"/>
    <w:p>
      <w:pPr>
        <w:spacing w:after="0"/>
        <w:ind w:left="0"/>
        <w:jc w:val="both"/>
      </w:pPr>
      <w:r>
        <w:rPr>
          <w:rFonts w:ascii="Times New Roman"/>
          <w:b w:val="false"/>
          <w:i w:val="false"/>
          <w:color w:val="000000"/>
          <w:sz w:val="28"/>
        </w:rPr>
        <w:t>
      салықтық түсімдер – 161 659 мың теңге;</w:t>
      </w:r>
    </w:p>
    <w:bookmarkEnd w:id="3"/>
    <w:bookmarkStart w:name="z7" w:id="4"/>
    <w:p>
      <w:pPr>
        <w:spacing w:after="0"/>
        <w:ind w:left="0"/>
        <w:jc w:val="both"/>
      </w:pPr>
      <w:r>
        <w:rPr>
          <w:rFonts w:ascii="Times New Roman"/>
          <w:b w:val="false"/>
          <w:i w:val="false"/>
          <w:color w:val="000000"/>
          <w:sz w:val="28"/>
        </w:rPr>
        <w:t>
      салықтық емес түсімдер – 1 460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9" w:id="6"/>
    <w:p>
      <w:pPr>
        <w:spacing w:after="0"/>
        <w:ind w:left="0"/>
        <w:jc w:val="both"/>
      </w:pPr>
      <w:r>
        <w:rPr>
          <w:rFonts w:ascii="Times New Roman"/>
          <w:b w:val="false"/>
          <w:i w:val="false"/>
          <w:color w:val="000000"/>
          <w:sz w:val="28"/>
        </w:rPr>
        <w:t>
      трансферттер түсімі – 241 421 мың теңге;</w:t>
      </w:r>
    </w:p>
    <w:bookmarkEnd w:id="6"/>
    <w:bookmarkStart w:name="z10" w:id="7"/>
    <w:p>
      <w:pPr>
        <w:spacing w:after="0"/>
        <w:ind w:left="0"/>
        <w:jc w:val="both"/>
      </w:pPr>
      <w:r>
        <w:rPr>
          <w:rFonts w:ascii="Times New Roman"/>
          <w:b w:val="false"/>
          <w:i w:val="false"/>
          <w:color w:val="000000"/>
          <w:sz w:val="28"/>
        </w:rPr>
        <w:t>
      2) шығындар – 416 837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-12 297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12 297 мың теңге:</w:t>
      </w:r>
    </w:p>
    <w:bookmarkEnd w:id="15"/>
    <w:bookmarkStart w:name="z19" w:id="16"/>
    <w:p>
      <w:pPr>
        <w:spacing w:after="0"/>
        <w:ind w:left="0"/>
        <w:jc w:val="both"/>
      </w:pPr>
      <w:r>
        <w:rPr>
          <w:rFonts w:ascii="Times New Roman"/>
          <w:b w:val="false"/>
          <w:i w:val="false"/>
          <w:color w:val="000000"/>
          <w:sz w:val="28"/>
        </w:rPr>
        <w:t>
      қарыздар түсімі – 0 теңге;</w:t>
      </w:r>
    </w:p>
    <w:bookmarkEnd w:id="16"/>
    <w:bookmarkStart w:name="z20" w:id="17"/>
    <w:p>
      <w:pPr>
        <w:spacing w:after="0"/>
        <w:ind w:left="0"/>
        <w:jc w:val="both"/>
      </w:pPr>
      <w:r>
        <w:rPr>
          <w:rFonts w:ascii="Times New Roman"/>
          <w:b w:val="false"/>
          <w:i w:val="false"/>
          <w:color w:val="000000"/>
          <w:sz w:val="28"/>
        </w:rPr>
        <w:t>
      қарыздарды өтеу – 0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12 297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Орал қалалық мәслихатының 13.12.2019 </w:t>
      </w:r>
      <w:r>
        <w:rPr>
          <w:rFonts w:ascii="Times New Roman"/>
          <w:b w:val="false"/>
          <w:i w:val="false"/>
          <w:color w:val="000000"/>
          <w:sz w:val="28"/>
        </w:rPr>
        <w:t>№ 38-4</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2019-2021 жылдарға арналған Орал қаласының Круглоозерный кентінің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оның ішінде 2019 жылға арналған бюджет келесі көлемде бекітілсін:</w:t>
      </w:r>
    </w:p>
    <w:bookmarkEnd w:id="19"/>
    <w:bookmarkStart w:name="z23" w:id="20"/>
    <w:p>
      <w:pPr>
        <w:spacing w:after="0"/>
        <w:ind w:left="0"/>
        <w:jc w:val="both"/>
      </w:pPr>
      <w:r>
        <w:rPr>
          <w:rFonts w:ascii="Times New Roman"/>
          <w:b w:val="false"/>
          <w:i w:val="false"/>
          <w:color w:val="000000"/>
          <w:sz w:val="28"/>
        </w:rPr>
        <w:t>
      1) кірістер – 92 309 мың теңге:</w:t>
      </w:r>
    </w:p>
    <w:bookmarkEnd w:id="20"/>
    <w:bookmarkStart w:name="z24" w:id="21"/>
    <w:p>
      <w:pPr>
        <w:spacing w:after="0"/>
        <w:ind w:left="0"/>
        <w:jc w:val="both"/>
      </w:pPr>
      <w:r>
        <w:rPr>
          <w:rFonts w:ascii="Times New Roman"/>
          <w:b w:val="false"/>
          <w:i w:val="false"/>
          <w:color w:val="000000"/>
          <w:sz w:val="28"/>
        </w:rPr>
        <w:t>
      салықтық түсімдер – 13 290 мың теңге;</w:t>
      </w:r>
    </w:p>
    <w:bookmarkEnd w:id="21"/>
    <w:bookmarkStart w:name="z25" w:id="22"/>
    <w:p>
      <w:pPr>
        <w:spacing w:after="0"/>
        <w:ind w:left="0"/>
        <w:jc w:val="both"/>
      </w:pPr>
      <w:r>
        <w:rPr>
          <w:rFonts w:ascii="Times New Roman"/>
          <w:b w:val="false"/>
          <w:i w:val="false"/>
          <w:color w:val="000000"/>
          <w:sz w:val="28"/>
        </w:rPr>
        <w:t>
      салықтық емес түсімдер – 500 мың теңге;</w:t>
      </w:r>
    </w:p>
    <w:bookmarkEnd w:id="22"/>
    <w:bookmarkStart w:name="z26" w:id="23"/>
    <w:p>
      <w:pPr>
        <w:spacing w:after="0"/>
        <w:ind w:left="0"/>
        <w:jc w:val="both"/>
      </w:pPr>
      <w:r>
        <w:rPr>
          <w:rFonts w:ascii="Times New Roman"/>
          <w:b w:val="false"/>
          <w:i w:val="false"/>
          <w:color w:val="000000"/>
          <w:sz w:val="28"/>
        </w:rPr>
        <w:t>
      негізгі капиталды сатудан түсетін түсімдер – 0 теңге;</w:t>
      </w:r>
    </w:p>
    <w:bookmarkEnd w:id="23"/>
    <w:bookmarkStart w:name="z27" w:id="24"/>
    <w:p>
      <w:pPr>
        <w:spacing w:after="0"/>
        <w:ind w:left="0"/>
        <w:jc w:val="both"/>
      </w:pPr>
      <w:r>
        <w:rPr>
          <w:rFonts w:ascii="Times New Roman"/>
          <w:b w:val="false"/>
          <w:i w:val="false"/>
          <w:color w:val="000000"/>
          <w:sz w:val="28"/>
        </w:rPr>
        <w:t>
      трансферттер түсімі – 78 519 мың теңге;</w:t>
      </w:r>
    </w:p>
    <w:bookmarkEnd w:id="24"/>
    <w:bookmarkStart w:name="z28" w:id="25"/>
    <w:p>
      <w:pPr>
        <w:spacing w:after="0"/>
        <w:ind w:left="0"/>
        <w:jc w:val="both"/>
      </w:pPr>
      <w:r>
        <w:rPr>
          <w:rFonts w:ascii="Times New Roman"/>
          <w:b w:val="false"/>
          <w:i w:val="false"/>
          <w:color w:val="000000"/>
          <w:sz w:val="28"/>
        </w:rPr>
        <w:t>
      2) шығындар –93 547 мың теңге;</w:t>
      </w:r>
    </w:p>
    <w:bookmarkEnd w:id="25"/>
    <w:bookmarkStart w:name="z29" w:id="26"/>
    <w:p>
      <w:pPr>
        <w:spacing w:after="0"/>
        <w:ind w:left="0"/>
        <w:jc w:val="both"/>
      </w:pPr>
      <w:r>
        <w:rPr>
          <w:rFonts w:ascii="Times New Roman"/>
          <w:b w:val="false"/>
          <w:i w:val="false"/>
          <w:color w:val="000000"/>
          <w:sz w:val="28"/>
        </w:rPr>
        <w:t>
      3) таза бюджеттік кредиттеу – 0 теңге:</w:t>
      </w:r>
    </w:p>
    <w:bookmarkEnd w:id="26"/>
    <w:bookmarkStart w:name="z30" w:id="27"/>
    <w:p>
      <w:pPr>
        <w:spacing w:after="0"/>
        <w:ind w:left="0"/>
        <w:jc w:val="both"/>
      </w:pPr>
      <w:r>
        <w:rPr>
          <w:rFonts w:ascii="Times New Roman"/>
          <w:b w:val="false"/>
          <w:i w:val="false"/>
          <w:color w:val="000000"/>
          <w:sz w:val="28"/>
        </w:rPr>
        <w:t>
      бюджеттік кредиттер – 0 теңге;</w:t>
      </w:r>
    </w:p>
    <w:bookmarkEnd w:id="27"/>
    <w:bookmarkStart w:name="z31" w:id="28"/>
    <w:p>
      <w:pPr>
        <w:spacing w:after="0"/>
        <w:ind w:left="0"/>
        <w:jc w:val="both"/>
      </w:pPr>
      <w:r>
        <w:rPr>
          <w:rFonts w:ascii="Times New Roman"/>
          <w:b w:val="false"/>
          <w:i w:val="false"/>
          <w:color w:val="000000"/>
          <w:sz w:val="28"/>
        </w:rPr>
        <w:t>
      бюджеттік кредиттерді өтеу – 0 теңге;</w:t>
      </w:r>
    </w:p>
    <w:bookmarkEnd w:id="28"/>
    <w:bookmarkStart w:name="z32" w:id="29"/>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29"/>
    <w:bookmarkStart w:name="z33" w:id="30"/>
    <w:p>
      <w:pPr>
        <w:spacing w:after="0"/>
        <w:ind w:left="0"/>
        <w:jc w:val="both"/>
      </w:pPr>
      <w:r>
        <w:rPr>
          <w:rFonts w:ascii="Times New Roman"/>
          <w:b w:val="false"/>
          <w:i w:val="false"/>
          <w:color w:val="000000"/>
          <w:sz w:val="28"/>
        </w:rPr>
        <w:t>
      қаржы активтерін сатып алу – 0 теңге;</w:t>
      </w:r>
    </w:p>
    <w:bookmarkEnd w:id="30"/>
    <w:bookmarkStart w:name="z34" w:id="31"/>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31"/>
    <w:bookmarkStart w:name="z35" w:id="32"/>
    <w:p>
      <w:pPr>
        <w:spacing w:after="0"/>
        <w:ind w:left="0"/>
        <w:jc w:val="both"/>
      </w:pPr>
      <w:r>
        <w:rPr>
          <w:rFonts w:ascii="Times New Roman"/>
          <w:b w:val="false"/>
          <w:i w:val="false"/>
          <w:color w:val="000000"/>
          <w:sz w:val="28"/>
        </w:rPr>
        <w:t>
      5) бюджет тапшылығы (профициті) – -1 238 мың теңге;</w:t>
      </w:r>
    </w:p>
    <w:bookmarkEnd w:id="32"/>
    <w:bookmarkStart w:name="z36" w:id="33"/>
    <w:p>
      <w:pPr>
        <w:spacing w:after="0"/>
        <w:ind w:left="0"/>
        <w:jc w:val="both"/>
      </w:pPr>
      <w:r>
        <w:rPr>
          <w:rFonts w:ascii="Times New Roman"/>
          <w:b w:val="false"/>
          <w:i w:val="false"/>
          <w:color w:val="000000"/>
          <w:sz w:val="28"/>
        </w:rPr>
        <w:t>
      6) бюджет тапшылығын қаржыландыру (профицитін пайдалану) – 1 238 мың теңге:</w:t>
      </w:r>
    </w:p>
    <w:bookmarkEnd w:id="33"/>
    <w:bookmarkStart w:name="z37" w:id="34"/>
    <w:p>
      <w:pPr>
        <w:spacing w:after="0"/>
        <w:ind w:left="0"/>
        <w:jc w:val="both"/>
      </w:pPr>
      <w:r>
        <w:rPr>
          <w:rFonts w:ascii="Times New Roman"/>
          <w:b w:val="false"/>
          <w:i w:val="false"/>
          <w:color w:val="000000"/>
          <w:sz w:val="28"/>
        </w:rPr>
        <w:t>
      қарыздар түсімі – 0 теңге;</w:t>
      </w:r>
    </w:p>
    <w:bookmarkEnd w:id="34"/>
    <w:bookmarkStart w:name="z38" w:id="35"/>
    <w:p>
      <w:pPr>
        <w:spacing w:after="0"/>
        <w:ind w:left="0"/>
        <w:jc w:val="both"/>
      </w:pPr>
      <w:r>
        <w:rPr>
          <w:rFonts w:ascii="Times New Roman"/>
          <w:b w:val="false"/>
          <w:i w:val="false"/>
          <w:color w:val="000000"/>
          <w:sz w:val="28"/>
        </w:rPr>
        <w:t>
      қарыздарды өтеу – 0 теңге;</w:t>
      </w:r>
    </w:p>
    <w:bookmarkEnd w:id="35"/>
    <w:bookmarkStart w:name="z39" w:id="36"/>
    <w:p>
      <w:pPr>
        <w:spacing w:after="0"/>
        <w:ind w:left="0"/>
        <w:jc w:val="both"/>
      </w:pPr>
      <w:r>
        <w:rPr>
          <w:rFonts w:ascii="Times New Roman"/>
          <w:b w:val="false"/>
          <w:i w:val="false"/>
          <w:color w:val="000000"/>
          <w:sz w:val="28"/>
        </w:rPr>
        <w:t>
      бюджет қаражатының пайдаланылатын қалдықтары – 1 238 мың теңге.</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Батыс Қазақстан облысы Орал қалалық мәслихатының 13.12.2019 </w:t>
      </w:r>
      <w:r>
        <w:rPr>
          <w:rFonts w:ascii="Times New Roman"/>
          <w:b w:val="false"/>
          <w:i w:val="false"/>
          <w:color w:val="000000"/>
          <w:sz w:val="28"/>
        </w:rPr>
        <w:t>№ 38-4</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40" w:id="37"/>
    <w:p>
      <w:pPr>
        <w:spacing w:after="0"/>
        <w:ind w:left="0"/>
        <w:jc w:val="both"/>
      </w:pPr>
      <w:r>
        <w:rPr>
          <w:rFonts w:ascii="Times New Roman"/>
          <w:b w:val="false"/>
          <w:i w:val="false"/>
          <w:color w:val="000000"/>
          <w:sz w:val="28"/>
        </w:rPr>
        <w:t xml:space="preserve">
      3. 2019-2021 жылдарға арналған Орал қаласының Желаев ауылдық округінің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оның ішінде 2019 жылға арналған бюджет келесі көлемде бекітілсін:</w:t>
      </w:r>
    </w:p>
    <w:bookmarkEnd w:id="37"/>
    <w:bookmarkStart w:name="z41" w:id="38"/>
    <w:p>
      <w:pPr>
        <w:spacing w:after="0"/>
        <w:ind w:left="0"/>
        <w:jc w:val="both"/>
      </w:pPr>
      <w:r>
        <w:rPr>
          <w:rFonts w:ascii="Times New Roman"/>
          <w:b w:val="false"/>
          <w:i w:val="false"/>
          <w:color w:val="000000"/>
          <w:sz w:val="28"/>
        </w:rPr>
        <w:t>
      1) кірістер –80 914 мың теңге, оның ішінде:</w:t>
      </w:r>
    </w:p>
    <w:bookmarkEnd w:id="38"/>
    <w:bookmarkStart w:name="z42" w:id="39"/>
    <w:p>
      <w:pPr>
        <w:spacing w:after="0"/>
        <w:ind w:left="0"/>
        <w:jc w:val="both"/>
      </w:pPr>
      <w:r>
        <w:rPr>
          <w:rFonts w:ascii="Times New Roman"/>
          <w:b w:val="false"/>
          <w:i w:val="false"/>
          <w:color w:val="000000"/>
          <w:sz w:val="28"/>
        </w:rPr>
        <w:t>
      салықтық түсімдер – 8 777 мың теңге;</w:t>
      </w:r>
    </w:p>
    <w:bookmarkEnd w:id="39"/>
    <w:bookmarkStart w:name="z43" w:id="40"/>
    <w:p>
      <w:pPr>
        <w:spacing w:after="0"/>
        <w:ind w:left="0"/>
        <w:jc w:val="both"/>
      </w:pPr>
      <w:r>
        <w:rPr>
          <w:rFonts w:ascii="Times New Roman"/>
          <w:b w:val="false"/>
          <w:i w:val="false"/>
          <w:color w:val="000000"/>
          <w:sz w:val="28"/>
        </w:rPr>
        <w:t>
      салықтық емес түсімдер – 193 мың теңге;</w:t>
      </w:r>
    </w:p>
    <w:bookmarkEnd w:id="40"/>
    <w:bookmarkStart w:name="z44" w:id="41"/>
    <w:p>
      <w:pPr>
        <w:spacing w:after="0"/>
        <w:ind w:left="0"/>
        <w:jc w:val="both"/>
      </w:pPr>
      <w:r>
        <w:rPr>
          <w:rFonts w:ascii="Times New Roman"/>
          <w:b w:val="false"/>
          <w:i w:val="false"/>
          <w:color w:val="000000"/>
          <w:sz w:val="28"/>
        </w:rPr>
        <w:t>
      негізгі капиталды сатудан түсетін түсімдер – 0 теңге;</w:t>
      </w:r>
    </w:p>
    <w:bookmarkEnd w:id="41"/>
    <w:bookmarkStart w:name="z45" w:id="42"/>
    <w:p>
      <w:pPr>
        <w:spacing w:after="0"/>
        <w:ind w:left="0"/>
        <w:jc w:val="both"/>
      </w:pPr>
      <w:r>
        <w:rPr>
          <w:rFonts w:ascii="Times New Roman"/>
          <w:b w:val="false"/>
          <w:i w:val="false"/>
          <w:color w:val="000000"/>
          <w:sz w:val="28"/>
        </w:rPr>
        <w:t>
      трансферттердің түсімдері – 71 944 мың теңге;</w:t>
      </w:r>
    </w:p>
    <w:bookmarkEnd w:id="42"/>
    <w:bookmarkStart w:name="z46" w:id="43"/>
    <w:p>
      <w:pPr>
        <w:spacing w:after="0"/>
        <w:ind w:left="0"/>
        <w:jc w:val="both"/>
      </w:pPr>
      <w:r>
        <w:rPr>
          <w:rFonts w:ascii="Times New Roman"/>
          <w:b w:val="false"/>
          <w:i w:val="false"/>
          <w:color w:val="000000"/>
          <w:sz w:val="28"/>
        </w:rPr>
        <w:t>
      2) шығындар –81 079 мың теңге;</w:t>
      </w:r>
    </w:p>
    <w:bookmarkEnd w:id="43"/>
    <w:bookmarkStart w:name="z47" w:id="44"/>
    <w:p>
      <w:pPr>
        <w:spacing w:after="0"/>
        <w:ind w:left="0"/>
        <w:jc w:val="both"/>
      </w:pPr>
      <w:r>
        <w:rPr>
          <w:rFonts w:ascii="Times New Roman"/>
          <w:b w:val="false"/>
          <w:i w:val="false"/>
          <w:color w:val="000000"/>
          <w:sz w:val="28"/>
        </w:rPr>
        <w:t>
      3) таза бюджеттік кредиттеу – 0 теңге:</w:t>
      </w:r>
    </w:p>
    <w:bookmarkEnd w:id="44"/>
    <w:bookmarkStart w:name="z48" w:id="45"/>
    <w:p>
      <w:pPr>
        <w:spacing w:after="0"/>
        <w:ind w:left="0"/>
        <w:jc w:val="both"/>
      </w:pPr>
      <w:r>
        <w:rPr>
          <w:rFonts w:ascii="Times New Roman"/>
          <w:b w:val="false"/>
          <w:i w:val="false"/>
          <w:color w:val="000000"/>
          <w:sz w:val="28"/>
        </w:rPr>
        <w:t>
      бюджеттік кредиттер – 0 теңге;</w:t>
      </w:r>
    </w:p>
    <w:bookmarkEnd w:id="45"/>
    <w:bookmarkStart w:name="z49" w:id="46"/>
    <w:p>
      <w:pPr>
        <w:spacing w:after="0"/>
        <w:ind w:left="0"/>
        <w:jc w:val="both"/>
      </w:pPr>
      <w:r>
        <w:rPr>
          <w:rFonts w:ascii="Times New Roman"/>
          <w:b w:val="false"/>
          <w:i w:val="false"/>
          <w:color w:val="000000"/>
          <w:sz w:val="28"/>
        </w:rPr>
        <w:t>
      бюджеттік кредиттерді өтеу – 0 теңге;</w:t>
      </w:r>
    </w:p>
    <w:bookmarkEnd w:id="46"/>
    <w:bookmarkStart w:name="z50" w:id="47"/>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47"/>
    <w:bookmarkStart w:name="z51" w:id="48"/>
    <w:p>
      <w:pPr>
        <w:spacing w:after="0"/>
        <w:ind w:left="0"/>
        <w:jc w:val="both"/>
      </w:pPr>
      <w:r>
        <w:rPr>
          <w:rFonts w:ascii="Times New Roman"/>
          <w:b w:val="false"/>
          <w:i w:val="false"/>
          <w:color w:val="000000"/>
          <w:sz w:val="28"/>
        </w:rPr>
        <w:t>
      қаржы активтерін сатып алу – 0 теңге;</w:t>
      </w:r>
    </w:p>
    <w:bookmarkEnd w:id="48"/>
    <w:bookmarkStart w:name="z52" w:id="49"/>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49"/>
    <w:bookmarkStart w:name="z53" w:id="50"/>
    <w:p>
      <w:pPr>
        <w:spacing w:after="0"/>
        <w:ind w:left="0"/>
        <w:jc w:val="both"/>
      </w:pPr>
      <w:r>
        <w:rPr>
          <w:rFonts w:ascii="Times New Roman"/>
          <w:b w:val="false"/>
          <w:i w:val="false"/>
          <w:color w:val="000000"/>
          <w:sz w:val="28"/>
        </w:rPr>
        <w:t>
      5) бюджет тапшылығы (профициті) – -165 мың теңге;</w:t>
      </w:r>
    </w:p>
    <w:bookmarkEnd w:id="50"/>
    <w:bookmarkStart w:name="z54" w:id="51"/>
    <w:p>
      <w:pPr>
        <w:spacing w:after="0"/>
        <w:ind w:left="0"/>
        <w:jc w:val="both"/>
      </w:pPr>
      <w:r>
        <w:rPr>
          <w:rFonts w:ascii="Times New Roman"/>
          <w:b w:val="false"/>
          <w:i w:val="false"/>
          <w:color w:val="000000"/>
          <w:sz w:val="28"/>
        </w:rPr>
        <w:t>
      6) бюджет тапшылығын қаржыландыру (профицитін пайдалану) – 165 мың теңге:</w:t>
      </w:r>
    </w:p>
    <w:bookmarkEnd w:id="51"/>
    <w:bookmarkStart w:name="z55" w:id="52"/>
    <w:p>
      <w:pPr>
        <w:spacing w:after="0"/>
        <w:ind w:left="0"/>
        <w:jc w:val="both"/>
      </w:pPr>
      <w:r>
        <w:rPr>
          <w:rFonts w:ascii="Times New Roman"/>
          <w:b w:val="false"/>
          <w:i w:val="false"/>
          <w:color w:val="000000"/>
          <w:sz w:val="28"/>
        </w:rPr>
        <w:t>
      қарыздар түсімі – 0 теңге;</w:t>
      </w:r>
    </w:p>
    <w:bookmarkEnd w:id="52"/>
    <w:bookmarkStart w:name="z56" w:id="53"/>
    <w:p>
      <w:pPr>
        <w:spacing w:after="0"/>
        <w:ind w:left="0"/>
        <w:jc w:val="both"/>
      </w:pPr>
      <w:r>
        <w:rPr>
          <w:rFonts w:ascii="Times New Roman"/>
          <w:b w:val="false"/>
          <w:i w:val="false"/>
          <w:color w:val="000000"/>
          <w:sz w:val="28"/>
        </w:rPr>
        <w:t>
      қарыздарды өтеу – 0 теңге;</w:t>
      </w:r>
    </w:p>
    <w:bookmarkEnd w:id="53"/>
    <w:bookmarkStart w:name="z57" w:id="54"/>
    <w:p>
      <w:pPr>
        <w:spacing w:after="0"/>
        <w:ind w:left="0"/>
        <w:jc w:val="both"/>
      </w:pPr>
      <w:r>
        <w:rPr>
          <w:rFonts w:ascii="Times New Roman"/>
          <w:b w:val="false"/>
          <w:i w:val="false"/>
          <w:color w:val="000000"/>
          <w:sz w:val="28"/>
        </w:rPr>
        <w:t>
      бюджет қаражатының пайдаланылатын қалдықтары – 165 мың теңге.</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Батыс Қазақстан облысы Орал қалалық мәслихатының 13.12.2019 </w:t>
      </w:r>
      <w:r>
        <w:rPr>
          <w:rFonts w:ascii="Times New Roman"/>
          <w:b w:val="false"/>
          <w:i w:val="false"/>
          <w:color w:val="000000"/>
          <w:sz w:val="28"/>
        </w:rPr>
        <w:t>№ 38-4</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58" w:id="55"/>
    <w:p>
      <w:pPr>
        <w:spacing w:after="0"/>
        <w:ind w:left="0"/>
        <w:jc w:val="both"/>
      </w:pPr>
      <w:r>
        <w:rPr>
          <w:rFonts w:ascii="Times New Roman"/>
          <w:b w:val="false"/>
          <w:i w:val="false"/>
          <w:color w:val="000000"/>
          <w:sz w:val="28"/>
        </w:rPr>
        <w:t xml:space="preserve">
      4. 2019 жылға арналған кенттердің, ауылдық округтің бюджет түсімдері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Орал қалалық мәслихатының 2018 жылғы 24 желтоқсандағы №27-3 "2019-2021 жылдарға арналған қалалық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2018 жылы 27 желтоқсанда №5475 тіркелген) сәйкес қалыптасады. </w:t>
      </w:r>
    </w:p>
    <w:bookmarkEnd w:id="55"/>
    <w:bookmarkStart w:name="z59" w:id="56"/>
    <w:p>
      <w:pPr>
        <w:spacing w:after="0"/>
        <w:ind w:left="0"/>
        <w:jc w:val="both"/>
      </w:pPr>
      <w:r>
        <w:rPr>
          <w:rFonts w:ascii="Times New Roman"/>
          <w:b w:val="false"/>
          <w:i w:val="false"/>
          <w:color w:val="000000"/>
          <w:sz w:val="28"/>
        </w:rPr>
        <w:t>
      5. 2019 жылға арналған кенттердің, ауылдық округтің бюджеттерінде қалалық бюджеттен берілетін субвенциялар көлемінің жалпы сомасы 270 979 мың теңге түсімдері қарастырылғаны ескерілсін, оның ішінде:</w:t>
      </w:r>
    </w:p>
    <w:bookmarkEnd w:id="56"/>
    <w:bookmarkStart w:name="z60" w:id="57"/>
    <w:p>
      <w:pPr>
        <w:spacing w:after="0"/>
        <w:ind w:left="0"/>
        <w:jc w:val="both"/>
      </w:pPr>
      <w:r>
        <w:rPr>
          <w:rFonts w:ascii="Times New Roman"/>
          <w:b w:val="false"/>
          <w:i w:val="false"/>
          <w:color w:val="000000"/>
          <w:sz w:val="28"/>
        </w:rPr>
        <w:t>
      Зачаган кенті – 148 838 мың теңге;</w:t>
      </w:r>
    </w:p>
    <w:bookmarkEnd w:id="57"/>
    <w:bookmarkStart w:name="z61" w:id="58"/>
    <w:p>
      <w:pPr>
        <w:spacing w:after="0"/>
        <w:ind w:left="0"/>
        <w:jc w:val="both"/>
      </w:pPr>
      <w:r>
        <w:rPr>
          <w:rFonts w:ascii="Times New Roman"/>
          <w:b w:val="false"/>
          <w:i w:val="false"/>
          <w:color w:val="000000"/>
          <w:sz w:val="28"/>
        </w:rPr>
        <w:t>
      Круглоозерный кенті – 56 220 мың теңге;</w:t>
      </w:r>
    </w:p>
    <w:bookmarkEnd w:id="58"/>
    <w:bookmarkStart w:name="z62" w:id="59"/>
    <w:p>
      <w:pPr>
        <w:spacing w:after="0"/>
        <w:ind w:left="0"/>
        <w:jc w:val="both"/>
      </w:pPr>
      <w:r>
        <w:rPr>
          <w:rFonts w:ascii="Times New Roman"/>
          <w:b w:val="false"/>
          <w:i w:val="false"/>
          <w:color w:val="000000"/>
          <w:sz w:val="28"/>
        </w:rPr>
        <w:t>
      Желаев ауылдық округі – 65 921 мың теңге.</w:t>
      </w:r>
    </w:p>
    <w:bookmarkEnd w:id="59"/>
    <w:bookmarkStart w:name="z63" w:id="60"/>
    <w:p>
      <w:pPr>
        <w:spacing w:after="0"/>
        <w:ind w:left="0"/>
        <w:jc w:val="both"/>
      </w:pPr>
      <w:r>
        <w:rPr>
          <w:rFonts w:ascii="Times New Roman"/>
          <w:b w:val="false"/>
          <w:i w:val="false"/>
          <w:color w:val="000000"/>
          <w:sz w:val="28"/>
        </w:rPr>
        <w:t>
      6.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кодексі анықтаған тәртіпте пайдаланылады.</w:t>
      </w:r>
    </w:p>
    <w:bookmarkEnd w:id="60"/>
    <w:bookmarkStart w:name="z64" w:id="61"/>
    <w:p>
      <w:pPr>
        <w:spacing w:after="0"/>
        <w:ind w:left="0"/>
        <w:jc w:val="both"/>
      </w:pPr>
      <w:r>
        <w:rPr>
          <w:rFonts w:ascii="Times New Roman"/>
          <w:b w:val="false"/>
          <w:i w:val="false"/>
          <w:color w:val="000000"/>
          <w:sz w:val="28"/>
        </w:rPr>
        <w:t>
      7. 2019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әлеуметтік қамсыздандыру, білім беру, мәдениет және спорт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25%-ға көтеру белгіленсін.</w:t>
      </w:r>
    </w:p>
    <w:bookmarkEnd w:id="61"/>
    <w:bookmarkStart w:name="z65" w:id="62"/>
    <w:p>
      <w:pPr>
        <w:spacing w:after="0"/>
        <w:ind w:left="0"/>
        <w:jc w:val="both"/>
      </w:pPr>
      <w:r>
        <w:rPr>
          <w:rFonts w:ascii="Times New Roman"/>
          <w:b w:val="false"/>
          <w:i w:val="false"/>
          <w:color w:val="000000"/>
          <w:sz w:val="28"/>
        </w:rPr>
        <w:t>
      8. Орал қалалық мәслихатының тұрақты комиссияларына әр тоқсан сайын бюджеттік бағдарламалар әкімшілерінің есебін тыңдау жүктелсін.</w:t>
      </w:r>
    </w:p>
    <w:bookmarkEnd w:id="62"/>
    <w:bookmarkStart w:name="z66" w:id="63"/>
    <w:p>
      <w:pPr>
        <w:spacing w:after="0"/>
        <w:ind w:left="0"/>
        <w:jc w:val="both"/>
      </w:pPr>
      <w:r>
        <w:rPr>
          <w:rFonts w:ascii="Times New Roman"/>
          <w:b w:val="false"/>
          <w:i w:val="false"/>
          <w:color w:val="000000"/>
          <w:sz w:val="28"/>
        </w:rPr>
        <w:t>
      9. Орал қалалық мәслихаты аппаратының басшысы (С.Давлетов)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63"/>
    <w:bookmarkStart w:name="z67" w:id="64"/>
    <w:p>
      <w:pPr>
        <w:spacing w:after="0"/>
        <w:ind w:left="0"/>
        <w:jc w:val="both"/>
      </w:pPr>
      <w:r>
        <w:rPr>
          <w:rFonts w:ascii="Times New Roman"/>
          <w:b w:val="false"/>
          <w:i w:val="false"/>
          <w:color w:val="000000"/>
          <w:sz w:val="28"/>
        </w:rPr>
        <w:t>
      10. Осы шешім 2019 жылғы 1 қаңтардан бастап қолданысқа енгізіледі.</w:t>
      </w:r>
    </w:p>
    <w:bookmarkEnd w:id="6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Т.Тілемісов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А.Аубекеров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қалалық мәслихатының </w:t>
            </w:r>
            <w:r>
              <w:br/>
            </w:r>
            <w:r>
              <w:rPr>
                <w:rFonts w:ascii="Times New Roman"/>
                <w:b w:val="false"/>
                <w:i w:val="false"/>
                <w:color w:val="000000"/>
                <w:sz w:val="20"/>
              </w:rPr>
              <w:t xml:space="preserve">2018 жылғы 28 желтоқсандағы </w:t>
            </w:r>
            <w:r>
              <w:br/>
            </w:r>
            <w:r>
              <w:rPr>
                <w:rFonts w:ascii="Times New Roman"/>
                <w:b w:val="false"/>
                <w:i w:val="false"/>
                <w:color w:val="000000"/>
                <w:sz w:val="20"/>
              </w:rPr>
              <w:t xml:space="preserve">№27-5 шешіміне </w:t>
            </w:r>
            <w:r>
              <w:br/>
            </w:r>
            <w:r>
              <w:rPr>
                <w:rFonts w:ascii="Times New Roman"/>
                <w:b w:val="false"/>
                <w:i w:val="false"/>
                <w:color w:val="000000"/>
                <w:sz w:val="20"/>
              </w:rPr>
              <w:t>1-қосымша</w:t>
            </w:r>
          </w:p>
        </w:tc>
      </w:tr>
    </w:tbl>
    <w:bookmarkStart w:name="z71" w:id="65"/>
    <w:p>
      <w:pPr>
        <w:spacing w:after="0"/>
        <w:ind w:left="0"/>
        <w:jc w:val="left"/>
      </w:pPr>
      <w:r>
        <w:rPr>
          <w:rFonts w:ascii="Times New Roman"/>
          <w:b/>
          <w:i w:val="false"/>
          <w:color w:val="000000"/>
        </w:rPr>
        <w:t xml:space="preserve"> 2019 жылға арналған Зачаган кентінің бюджеті</w:t>
      </w:r>
    </w:p>
    <w:bookmarkEnd w:id="65"/>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Орал қалалық мәслихатының 13.12.2019 </w:t>
      </w:r>
      <w:r>
        <w:rPr>
          <w:rFonts w:ascii="Times New Roman"/>
          <w:b w:val="false"/>
          <w:i w:val="false"/>
          <w:color w:val="ff0000"/>
          <w:sz w:val="28"/>
        </w:rPr>
        <w:t>№ 38-4</w:t>
      </w:r>
      <w:r>
        <w:rPr>
          <w:rFonts w:ascii="Times New Roman"/>
          <w:b w:val="false"/>
          <w:i w:val="false"/>
          <w:color w:val="ff0000"/>
          <w:sz w:val="28"/>
        </w:rPr>
        <w:t xml:space="preserve"> шешімімен (01.01.2019 бастап қолданысқа енгізіледі).</w:t>
      </w:r>
    </w:p>
    <w:bookmarkStart w:name="z72" w:id="66"/>
    <w:p>
      <w:pPr>
        <w:spacing w:after="0"/>
        <w:ind w:left="0"/>
        <w:jc w:val="both"/>
      </w:pPr>
      <w:r>
        <w:rPr>
          <w:rFonts w:ascii="Times New Roman"/>
          <w:b w:val="false"/>
          <w:i w:val="false"/>
          <w:color w:val="000000"/>
          <w:sz w:val="28"/>
        </w:rPr>
        <w:t>
      мың теңге</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1139"/>
        <w:gridCol w:w="1547"/>
        <w:gridCol w:w="1547"/>
        <w:gridCol w:w="161"/>
        <w:gridCol w:w="3592"/>
        <w:gridCol w:w="3168"/>
        <w:gridCol w:w="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404 540</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161 659</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59 700</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59 700</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99 144</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34 360</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10 325</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54 459</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2 815</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жүргiзгенi үшін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2 815</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241 421</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241 421</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бюджеттен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241 421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416 837</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51 970</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51 970</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51 970</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51 970</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281 472</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281 472</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281 472</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53 735</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199 553</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28 184</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83 395</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83 395</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83 395</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32 100</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51 295</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-12 297</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12 297</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12 297</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12 297</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27-5 шешіміне</w:t>
            </w:r>
            <w:r>
              <w:br/>
            </w:r>
            <w:r>
              <w:rPr>
                <w:rFonts w:ascii="Times New Roman"/>
                <w:b w:val="false"/>
                <w:i w:val="false"/>
                <w:color w:val="000000"/>
                <w:sz w:val="20"/>
              </w:rPr>
              <w:t>2-қосымша</w:t>
            </w:r>
          </w:p>
        </w:tc>
      </w:tr>
    </w:tbl>
    <w:bookmarkStart w:name="z74" w:id="67"/>
    <w:p>
      <w:pPr>
        <w:spacing w:after="0"/>
        <w:ind w:left="0"/>
        <w:jc w:val="left"/>
      </w:pPr>
      <w:r>
        <w:rPr>
          <w:rFonts w:ascii="Times New Roman"/>
          <w:b/>
          <w:i w:val="false"/>
          <w:color w:val="000000"/>
        </w:rPr>
        <w:t xml:space="preserve"> 2020 жылға арналған Зачаган кентінің бюджеті</w:t>
      </w:r>
    </w:p>
    <w:bookmarkEnd w:id="67"/>
    <w:bookmarkStart w:name="z75" w:id="68"/>
    <w:p>
      <w:pPr>
        <w:spacing w:after="0"/>
        <w:ind w:left="0"/>
        <w:jc w:val="both"/>
      </w:pPr>
      <w:r>
        <w:rPr>
          <w:rFonts w:ascii="Times New Roman"/>
          <w:b w:val="false"/>
          <w:i w:val="false"/>
          <w:color w:val="000000"/>
          <w:sz w:val="28"/>
        </w:rPr>
        <w:t>
      мың теңге</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1085"/>
        <w:gridCol w:w="1474"/>
        <w:gridCol w:w="1474"/>
        <w:gridCol w:w="153"/>
        <w:gridCol w:w="4004"/>
        <w:gridCol w:w="3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330 210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209 022</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92 835</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92 835</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116 187</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13 694</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74 714</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118 898</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118 898</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бюджеттен түсетін трансферттер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118 898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330 210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39 384</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39 384</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39 384</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ауыл, кент, ауылдық округ әкімінің қызметін қамтамасыз ету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39 384</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257 442</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257 442</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257 442</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38 995</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199 499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18 948</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33 384</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33 384</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33 384</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33 384</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27-5 шешіміне</w:t>
            </w:r>
            <w:r>
              <w:br/>
            </w:r>
            <w:r>
              <w:rPr>
                <w:rFonts w:ascii="Times New Roman"/>
                <w:b w:val="false"/>
                <w:i w:val="false"/>
                <w:color w:val="000000"/>
                <w:sz w:val="20"/>
              </w:rPr>
              <w:t>3-қосымша</w:t>
            </w:r>
          </w:p>
        </w:tc>
      </w:tr>
    </w:tbl>
    <w:bookmarkStart w:name="z77" w:id="69"/>
    <w:p>
      <w:pPr>
        <w:spacing w:after="0"/>
        <w:ind w:left="0"/>
        <w:jc w:val="left"/>
      </w:pPr>
      <w:r>
        <w:rPr>
          <w:rFonts w:ascii="Times New Roman"/>
          <w:b/>
          <w:i w:val="false"/>
          <w:color w:val="000000"/>
        </w:rPr>
        <w:t xml:space="preserve"> 2021 жылға арналған Зачаган кентінің бюджеті</w:t>
      </w:r>
    </w:p>
    <w:bookmarkEnd w:id="69"/>
    <w:bookmarkStart w:name="z78" w:id="70"/>
    <w:p>
      <w:pPr>
        <w:spacing w:after="0"/>
        <w:ind w:left="0"/>
        <w:jc w:val="both"/>
      </w:pPr>
      <w:r>
        <w:rPr>
          <w:rFonts w:ascii="Times New Roman"/>
          <w:b w:val="false"/>
          <w:i w:val="false"/>
          <w:color w:val="000000"/>
          <w:sz w:val="28"/>
        </w:rPr>
        <w:t>
      мың теңге</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1085"/>
        <w:gridCol w:w="1474"/>
        <w:gridCol w:w="1474"/>
        <w:gridCol w:w="153"/>
        <w:gridCol w:w="4004"/>
        <w:gridCol w:w="3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342 138</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209 022</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92 835</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92 835</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116 187</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13 694</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74 714</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130 826</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130 826</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бюджеттен түсетін трансферттер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130 826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342 138</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39 679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39 679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39 679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ауыл, кент, ауылдық округ әкімінің қызметін қамтамасыз ету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39 679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267 740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267 740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267 740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40 555</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207 479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19 706</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қалалық мәслихатының </w:t>
            </w:r>
            <w:r>
              <w:br/>
            </w:r>
            <w:r>
              <w:rPr>
                <w:rFonts w:ascii="Times New Roman"/>
                <w:b w:val="false"/>
                <w:i w:val="false"/>
                <w:color w:val="000000"/>
                <w:sz w:val="20"/>
              </w:rPr>
              <w:t xml:space="preserve">2018 жылғы 28 желтоқсандағы </w:t>
            </w:r>
            <w:r>
              <w:br/>
            </w:r>
            <w:r>
              <w:rPr>
                <w:rFonts w:ascii="Times New Roman"/>
                <w:b w:val="false"/>
                <w:i w:val="false"/>
                <w:color w:val="000000"/>
                <w:sz w:val="20"/>
              </w:rPr>
              <w:t xml:space="preserve">№ 27-5 шешіміне </w:t>
            </w:r>
            <w:r>
              <w:br/>
            </w:r>
            <w:r>
              <w:rPr>
                <w:rFonts w:ascii="Times New Roman"/>
                <w:b w:val="false"/>
                <w:i w:val="false"/>
                <w:color w:val="000000"/>
                <w:sz w:val="20"/>
              </w:rPr>
              <w:t>4-қосымша</w:t>
            </w:r>
          </w:p>
        </w:tc>
      </w:tr>
    </w:tbl>
    <w:bookmarkStart w:name="z80" w:id="71"/>
    <w:p>
      <w:pPr>
        <w:spacing w:after="0"/>
        <w:ind w:left="0"/>
        <w:jc w:val="left"/>
      </w:pPr>
      <w:r>
        <w:rPr>
          <w:rFonts w:ascii="Times New Roman"/>
          <w:b/>
          <w:i w:val="false"/>
          <w:color w:val="000000"/>
        </w:rPr>
        <w:t xml:space="preserve"> 2019 жылға арналған Круглоозерный кентінің бюджеті</w:t>
      </w:r>
    </w:p>
    <w:bookmarkEnd w:id="71"/>
    <w:p>
      <w:pPr>
        <w:spacing w:after="0"/>
        <w:ind w:left="0"/>
        <w:jc w:val="both"/>
      </w:pPr>
      <w:r>
        <w:rPr>
          <w:rFonts w:ascii="Times New Roman"/>
          <w:b w:val="false"/>
          <w:i w:val="false"/>
          <w:color w:val="ff0000"/>
          <w:sz w:val="28"/>
        </w:rPr>
        <w:t xml:space="preserve">
      Ескерту. 4-қосымша жаңа редакцияда - Батыс Қазақстан облысы Орал қалалық мәслихатының 13.12.2019 </w:t>
      </w:r>
      <w:r>
        <w:rPr>
          <w:rFonts w:ascii="Times New Roman"/>
          <w:b w:val="false"/>
          <w:i w:val="false"/>
          <w:color w:val="ff0000"/>
          <w:sz w:val="28"/>
        </w:rPr>
        <w:t>№ 38-4</w:t>
      </w:r>
      <w:r>
        <w:rPr>
          <w:rFonts w:ascii="Times New Roman"/>
          <w:b w:val="false"/>
          <w:i w:val="false"/>
          <w:color w:val="ff0000"/>
          <w:sz w:val="28"/>
        </w:rPr>
        <w:t xml:space="preserve"> шешімімен (01.01.2019 бастап қолданысқа енгізіледі).</w:t>
      </w:r>
    </w:p>
    <w:bookmarkStart w:name="z81" w:id="72"/>
    <w:p>
      <w:pPr>
        <w:spacing w:after="0"/>
        <w:ind w:left="0"/>
        <w:jc w:val="both"/>
      </w:pPr>
      <w:r>
        <w:rPr>
          <w:rFonts w:ascii="Times New Roman"/>
          <w:b w:val="false"/>
          <w:i w:val="false"/>
          <w:color w:val="000000"/>
          <w:sz w:val="28"/>
        </w:rPr>
        <w:t>
      мың теңге</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1178"/>
        <w:gridCol w:w="1600"/>
        <w:gridCol w:w="1600"/>
        <w:gridCol w:w="167"/>
        <w:gridCol w:w="3715"/>
        <w:gridCol w:w="2855"/>
        <w:gridCol w:w="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92 309</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78 519</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78 519</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бюджеттен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78 519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93 547</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30 363</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30 363</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30 363</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30 363</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58 407</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58 407</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58 407</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23 265</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26 246</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8 896</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4 777</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4 777</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4 777</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4 777</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27-5 шешіміне</w:t>
            </w:r>
            <w:r>
              <w:br/>
            </w:r>
            <w:r>
              <w:rPr>
                <w:rFonts w:ascii="Times New Roman"/>
                <w:b w:val="false"/>
                <w:i w:val="false"/>
                <w:color w:val="000000"/>
                <w:sz w:val="20"/>
              </w:rPr>
              <w:t>5-қосымша</w:t>
            </w:r>
          </w:p>
        </w:tc>
      </w:tr>
    </w:tbl>
    <w:bookmarkStart w:name="z83" w:id="73"/>
    <w:p>
      <w:pPr>
        <w:spacing w:after="0"/>
        <w:ind w:left="0"/>
        <w:jc w:val="left"/>
      </w:pPr>
      <w:r>
        <w:rPr>
          <w:rFonts w:ascii="Times New Roman"/>
          <w:b/>
          <w:i w:val="false"/>
          <w:color w:val="000000"/>
        </w:rPr>
        <w:t xml:space="preserve"> 2020 жылға арналған Круглоозерный кентінің бюджеті</w:t>
      </w:r>
    </w:p>
    <w:bookmarkEnd w:id="73"/>
    <w:bookmarkStart w:name="z84" w:id="74"/>
    <w:p>
      <w:pPr>
        <w:spacing w:after="0"/>
        <w:ind w:left="0"/>
        <w:jc w:val="both"/>
      </w:pPr>
      <w:r>
        <w:rPr>
          <w:rFonts w:ascii="Times New Roman"/>
          <w:b w:val="false"/>
          <w:i w:val="false"/>
          <w:color w:val="000000"/>
          <w:sz w:val="28"/>
        </w:rPr>
        <w:t>
      мың теңге</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1085"/>
        <w:gridCol w:w="1474"/>
        <w:gridCol w:w="1474"/>
        <w:gridCol w:w="153"/>
        <w:gridCol w:w="4004"/>
        <w:gridCol w:w="3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113 322</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25 590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87 232</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87 232</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бюджеттен түсетін трансферттер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87 232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113 322</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ауыл, кент, ауылдық округ әкімінің қызметін қамтамасыз ету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87 078</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87 078</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87 078</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16 267</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61 559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9 252</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27-5 шешіміне</w:t>
            </w:r>
            <w:r>
              <w:br/>
            </w:r>
            <w:r>
              <w:rPr>
                <w:rFonts w:ascii="Times New Roman"/>
                <w:b w:val="false"/>
                <w:i w:val="false"/>
                <w:color w:val="000000"/>
                <w:sz w:val="20"/>
              </w:rPr>
              <w:t>6-қосымша</w:t>
            </w:r>
          </w:p>
        </w:tc>
      </w:tr>
    </w:tbl>
    <w:bookmarkStart w:name="z86" w:id="75"/>
    <w:p>
      <w:pPr>
        <w:spacing w:after="0"/>
        <w:ind w:left="0"/>
        <w:jc w:val="left"/>
      </w:pPr>
      <w:r>
        <w:rPr>
          <w:rFonts w:ascii="Times New Roman"/>
          <w:b/>
          <w:i w:val="false"/>
          <w:color w:val="000000"/>
        </w:rPr>
        <w:t xml:space="preserve"> 2021 жылға арналған Круглоозерный кентінің бюджеті</w:t>
      </w:r>
    </w:p>
    <w:bookmarkEnd w:id="75"/>
    <w:bookmarkStart w:name="z87" w:id="76"/>
    <w:p>
      <w:pPr>
        <w:spacing w:after="0"/>
        <w:ind w:left="0"/>
        <w:jc w:val="both"/>
      </w:pPr>
      <w:r>
        <w:rPr>
          <w:rFonts w:ascii="Times New Roman"/>
          <w:b w:val="false"/>
          <w:i w:val="false"/>
          <w:color w:val="000000"/>
          <w:sz w:val="28"/>
        </w:rPr>
        <w:t>
      мың теңге</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1085"/>
        <w:gridCol w:w="1474"/>
        <w:gridCol w:w="1474"/>
        <w:gridCol w:w="153"/>
        <w:gridCol w:w="4004"/>
        <w:gridCol w:w="3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117 159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25 590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91 069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91 069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бюджеттен түсетін трансферттер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91 069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117 159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20 811</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20 811</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20 811</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ауыл, кент, ауылдық округ әкімінің қызметін қамтамасыз ету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20 811</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90 561</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90 561</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90 561</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16 918</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64 021</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9 622</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5 787</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5 787</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5 787</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5 787</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қалалық мәслихатының </w:t>
            </w:r>
            <w:r>
              <w:br/>
            </w:r>
            <w:r>
              <w:rPr>
                <w:rFonts w:ascii="Times New Roman"/>
                <w:b w:val="false"/>
                <w:i w:val="false"/>
                <w:color w:val="000000"/>
                <w:sz w:val="20"/>
              </w:rPr>
              <w:t xml:space="preserve">2018 жылғы 28 желтоқсандағы </w:t>
            </w:r>
            <w:r>
              <w:br/>
            </w:r>
            <w:r>
              <w:rPr>
                <w:rFonts w:ascii="Times New Roman"/>
                <w:b w:val="false"/>
                <w:i w:val="false"/>
                <w:color w:val="000000"/>
                <w:sz w:val="20"/>
              </w:rPr>
              <w:t xml:space="preserve">№ 27-5 шешіміне </w:t>
            </w:r>
            <w:r>
              <w:br/>
            </w:r>
            <w:r>
              <w:rPr>
                <w:rFonts w:ascii="Times New Roman"/>
                <w:b w:val="false"/>
                <w:i w:val="false"/>
                <w:color w:val="000000"/>
                <w:sz w:val="20"/>
              </w:rPr>
              <w:t>7-қосымша</w:t>
            </w:r>
          </w:p>
        </w:tc>
      </w:tr>
    </w:tbl>
    <w:bookmarkStart w:name="z89" w:id="77"/>
    <w:p>
      <w:pPr>
        <w:spacing w:after="0"/>
        <w:ind w:left="0"/>
        <w:jc w:val="left"/>
      </w:pPr>
      <w:r>
        <w:rPr>
          <w:rFonts w:ascii="Times New Roman"/>
          <w:b/>
          <w:i w:val="false"/>
          <w:color w:val="000000"/>
        </w:rPr>
        <w:t xml:space="preserve"> 2019 жылға арналған Желаев ауылдық округінің бюджеті</w:t>
      </w:r>
    </w:p>
    <w:bookmarkEnd w:id="77"/>
    <w:p>
      <w:pPr>
        <w:spacing w:after="0"/>
        <w:ind w:left="0"/>
        <w:jc w:val="both"/>
      </w:pPr>
      <w:r>
        <w:rPr>
          <w:rFonts w:ascii="Times New Roman"/>
          <w:b w:val="false"/>
          <w:i w:val="false"/>
          <w:color w:val="ff0000"/>
          <w:sz w:val="28"/>
        </w:rPr>
        <w:t xml:space="preserve">
      Ескерту. 7-қосымша жаңа редакцияда - Батыс Қазақстан облысы Орал қалалық мәслихатының 13.12.2019 </w:t>
      </w:r>
      <w:r>
        <w:rPr>
          <w:rFonts w:ascii="Times New Roman"/>
          <w:b w:val="false"/>
          <w:i w:val="false"/>
          <w:color w:val="ff0000"/>
          <w:sz w:val="28"/>
        </w:rPr>
        <w:t>№ 38-4</w:t>
      </w:r>
      <w:r>
        <w:rPr>
          <w:rFonts w:ascii="Times New Roman"/>
          <w:b w:val="false"/>
          <w:i w:val="false"/>
          <w:color w:val="ff0000"/>
          <w:sz w:val="28"/>
        </w:rPr>
        <w:t xml:space="preserve"> шешімімен (01.01.2019 бастап қолданысқа енгізіледі).</w:t>
      </w:r>
    </w:p>
    <w:bookmarkStart w:name="z90" w:id="78"/>
    <w:p>
      <w:pPr>
        <w:spacing w:after="0"/>
        <w:ind w:left="0"/>
        <w:jc w:val="both"/>
      </w:pPr>
      <w:r>
        <w:rPr>
          <w:rFonts w:ascii="Times New Roman"/>
          <w:b w:val="false"/>
          <w:i w:val="false"/>
          <w:color w:val="000000"/>
          <w:sz w:val="28"/>
        </w:rPr>
        <w:t>
      мың теңге</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1178"/>
        <w:gridCol w:w="1600"/>
        <w:gridCol w:w="1600"/>
        <w:gridCol w:w="167"/>
        <w:gridCol w:w="3715"/>
        <w:gridCol w:w="286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80 914</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8 777</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4 312</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1 688</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71 944</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71 944</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бюджеттен түсетін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71 944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81 079</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34 255</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34 255</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34 255</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4 905</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43 532</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43 532</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43 532</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29 047</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3 885</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3 292</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3 292</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3 292</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3 292</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27-5 шешіміне</w:t>
            </w:r>
            <w:r>
              <w:br/>
            </w:r>
            <w:r>
              <w:rPr>
                <w:rFonts w:ascii="Times New Roman"/>
                <w:b w:val="false"/>
                <w:i w:val="false"/>
                <w:color w:val="000000"/>
                <w:sz w:val="20"/>
              </w:rPr>
              <w:t>8-қосымша</w:t>
            </w:r>
          </w:p>
        </w:tc>
      </w:tr>
    </w:tbl>
    <w:bookmarkStart w:name="z92" w:id="79"/>
    <w:p>
      <w:pPr>
        <w:spacing w:after="0"/>
        <w:ind w:left="0"/>
        <w:jc w:val="left"/>
      </w:pPr>
      <w:r>
        <w:rPr>
          <w:rFonts w:ascii="Times New Roman"/>
          <w:b/>
          <w:i w:val="false"/>
          <w:color w:val="000000"/>
        </w:rPr>
        <w:t xml:space="preserve"> 2020 жылға арналған Желаев ауылдық округінің бюджеті</w:t>
      </w:r>
    </w:p>
    <w:bookmarkEnd w:id="79"/>
    <w:bookmarkStart w:name="z93" w:id="80"/>
    <w:p>
      <w:pPr>
        <w:spacing w:after="0"/>
        <w:ind w:left="0"/>
        <w:jc w:val="both"/>
      </w:pPr>
      <w:r>
        <w:rPr>
          <w:rFonts w:ascii="Times New Roman"/>
          <w:b w:val="false"/>
          <w:i w:val="false"/>
          <w:color w:val="000000"/>
          <w:sz w:val="28"/>
        </w:rPr>
        <w:t>
      мың теңге</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1120"/>
        <w:gridCol w:w="1522"/>
        <w:gridCol w:w="1522"/>
        <w:gridCol w:w="158"/>
        <w:gridCol w:w="4136"/>
        <w:gridCol w:w="272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79 410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11 531</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4 777</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4 777</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6 754</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67 672</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67 672</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бюджеттен түсетін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67 672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79 410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19 636</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19 636</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19 636</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ауыл, кент, ауылдық округ әкімінің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19 636</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56 436</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56 436</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56 436</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9 742</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42 810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3 884</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3 338</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3 338</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3 338</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3 338</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27-5 шешіміне</w:t>
            </w:r>
            <w:r>
              <w:br/>
            </w:r>
            <w:r>
              <w:rPr>
                <w:rFonts w:ascii="Times New Roman"/>
                <w:b w:val="false"/>
                <w:i w:val="false"/>
                <w:color w:val="000000"/>
                <w:sz w:val="20"/>
              </w:rPr>
              <w:t>9-қосымша</w:t>
            </w:r>
          </w:p>
        </w:tc>
      </w:tr>
    </w:tbl>
    <w:bookmarkStart w:name="z95" w:id="81"/>
    <w:p>
      <w:pPr>
        <w:spacing w:after="0"/>
        <w:ind w:left="0"/>
        <w:jc w:val="left"/>
      </w:pPr>
      <w:r>
        <w:rPr>
          <w:rFonts w:ascii="Times New Roman"/>
          <w:b/>
          <w:i w:val="false"/>
          <w:color w:val="000000"/>
        </w:rPr>
        <w:t xml:space="preserve"> 2021 жылға арналған Желаев ауылдық округінің бюджеті</w:t>
      </w:r>
    </w:p>
    <w:bookmarkEnd w:id="81"/>
    <w:bookmarkStart w:name="z96" w:id="82"/>
    <w:p>
      <w:pPr>
        <w:spacing w:after="0"/>
        <w:ind w:left="0"/>
        <w:jc w:val="both"/>
      </w:pPr>
      <w:r>
        <w:rPr>
          <w:rFonts w:ascii="Times New Roman"/>
          <w:b w:val="false"/>
          <w:i w:val="false"/>
          <w:color w:val="000000"/>
          <w:sz w:val="28"/>
        </w:rPr>
        <w:t>
      мың теңге</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1120"/>
        <w:gridCol w:w="1522"/>
        <w:gridCol w:w="1522"/>
        <w:gridCol w:w="158"/>
        <w:gridCol w:w="4136"/>
        <w:gridCol w:w="272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81 980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11 531</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4 777</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4 777</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6 754</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70 242</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70 242</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бюджеттен түсетін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70 242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81 980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19 815</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19 815</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19 815</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ауыл, кент, ауылдық округ әкімінің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19 815</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58 693</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58 693</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58 693</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10 132</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44 522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4 039</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