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74e0" w14:textId="31e7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2018 жылғы 10 желтоқсандағы № 340 қаулысы. Батыс Қазақстан облысының Әділет департаментінде 2018 жылғы 11 желтоқсанда № 5426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Ақжайық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аппаратының басшысы (Е.Умитов) осы қаулының әділет органдарында мемлекеттік тіркелуін,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Т.Шиниязовқа жүктелсiн.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Қ.Айтмұхамбетов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10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340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а/о – ауылдық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