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5cdfe" w14:textId="4f5c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Базартөбе ауылдық округінің Базартөбе және Қызылжар ауылдары аумағына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Базартөбе ауылдық округі әкімінің міндетін атқарушысының 2018 жылғы 13 ақпандағы № 2 шешімі. Батыс Қазақстан облысының Әділет департаментінде 2018 жылғы 23 ақпанда № 5066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және "Қазақстан Республикасы Ауыл шаруашылығы Министрлігі "Ветеринарлық бақылау және қадағалау комитетінің Ақжайық аудандық аумақтық инспекциясы" мемлекеттік мекемесінің бас мемлекеттік ветеринариялық – санитариялық инспекторының міндетін атқарушысының 2017 жылғы 28 желтоқсандағы № 984 ұсынысы негізінде ауылдық округ әкімінің міндетін атқарушысы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Базартөбе ауылдық округінің Базартөбе және Қызылжар ауылдары аумағындағы ұсақ мал арасында бруцеллез ауруы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Ақжайық ауданы Базартөбе ауылдық округі әкімінің міндетін атқарушысының 2015 жылғы 17 тамыздағы № 8 "Ақжайық ауданы Базартөбе ауылдық округінің Базартөбе және Қызылжар ауылдары аумағына шектеу іс-шараларын белгілеу туралы" (Нормативтік құқықтық актілерді тіркеу тізілімінде № 3992 тіркелген, 2015 жылғы 27 тамызда "Жайық таңы"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және Ақжайық ауданы Базартөбе ауылдық округі әкімінің міндетін атқарушысының 2015 жылғы 8 қыркүйектегі № 11 "Ақжайық ауданы Базартөбе ауылдық округі әкімінің міндетін атқарушысының 2015 жылғы 17 тамыздағы № 8 "Ақжайық ауданы Базартөбе ауылдық округінің Базартөбе және Қызылжар ауылдары аумағына шектеу іс-шараларын белгілеу туралы" шешіміне өзгеріс енгізу туралы (Нормативтік құқықтық актілерді тіркеу тізілімінде № 4079 тіркелген, 2015 жылғы 16 қазанда "Әділет" ақпараттық құқықтық жүйесінде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күштері жойылды деп танылсын.</w:t>
      </w:r>
    </w:p>
    <w:bookmarkEnd w:id="2"/>
    <w:bookmarkStart w:name="z6" w:id="3"/>
    <w:p>
      <w:pPr>
        <w:spacing w:after="0"/>
        <w:ind w:left="0"/>
        <w:jc w:val="both"/>
      </w:pPr>
      <w:r>
        <w:rPr>
          <w:rFonts w:ascii="Times New Roman"/>
          <w:b w:val="false"/>
          <w:i w:val="false"/>
          <w:color w:val="000000"/>
          <w:sz w:val="28"/>
        </w:rPr>
        <w:t>
      3. Базартөбе ауылдық округі әкімі аппаратының бас маманы (Г.Исатаева)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Базартөбе ауылдық округінің</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Г.Исатаева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