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6a99" w14:textId="c526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2017 жылғы 29 желтоқсандағы № 13-8 "2018-2020 жылдарға арналған Бөкей ордасы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2018 жылғы 1 қарашадағы № 21-1 шешімі. Батыс Қазақстан облысының Әділет департаментінде 2018 жылғы 2 қарашада № 5383 болып тіркелді. Күші жойылды - Батыс Қазақстан облысы Бөкей ордасы аудандық мәслихатының 2019 жылғы 18 наурыздағы № 25-5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аудандық мәслихатының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2017 жылғы 29 желтоқсандағы №13-8 "2018-2020 жылдарға арналған Бөкей ордасы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№5039 тіркелген, 2018 жылғы 29 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Сайқын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106 675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15 411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90 841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106 675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Орда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67 534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10 011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57 523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67 534 мың теңге;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Бисен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59 432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6 006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53 390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59 432 мың теңге;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Бөкей ордасы аудандық мәслихатының аппарат басшысы (А.Хайруллин)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№21-1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Сайқын селолық округ бюджеті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6"/>
        <w:gridCol w:w="3325"/>
        <w:gridCol w:w="30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№21-1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Орда селолық округ бюджеті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96"/>
        <w:gridCol w:w="3435"/>
        <w:gridCol w:w="27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№21-1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Бисен селолық округ бюджеті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93"/>
        <w:gridCol w:w="3439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